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61E7" w14:textId="417ACB77" w:rsidR="00A5047E" w:rsidRPr="00F47445" w:rsidRDefault="00F47445" w:rsidP="00F47445">
      <w:pPr>
        <w:pStyle w:val="Regular"/>
        <w:jc w:val="center"/>
        <w:rPr>
          <w:rFonts w:asciiTheme="minorHAnsi" w:hAnsiTheme="minorHAnsi" w:cstheme="minorHAnsi"/>
          <w:b/>
          <w:bCs/>
          <w:color w:val="2F5496" w:themeColor="accent5" w:themeShade="BF"/>
          <w:sz w:val="36"/>
          <w:szCs w:val="36"/>
        </w:rPr>
      </w:pPr>
      <w:bookmarkStart w:id="0" w:name="_GoBack"/>
      <w:bookmarkEnd w:id="0"/>
      <w:r w:rsidRPr="00F47445">
        <w:rPr>
          <w:rFonts w:asciiTheme="minorHAnsi" w:hAnsiTheme="minorHAnsi" w:cstheme="minorHAnsi"/>
          <w:b/>
          <w:bCs/>
          <w:color w:val="2F5496" w:themeColor="accent5" w:themeShade="BF"/>
          <w:sz w:val="36"/>
          <w:szCs w:val="36"/>
        </w:rPr>
        <w:t>Registry of the Board of Appeal</w:t>
      </w:r>
    </w:p>
    <w:p w14:paraId="0C97D5FF" w14:textId="77777777" w:rsidR="00E842BA" w:rsidRPr="00E842BA" w:rsidRDefault="00E842BA">
      <w:pPr>
        <w:pStyle w:val="Regular"/>
        <w:rPr>
          <w:rFonts w:asciiTheme="minorHAnsi" w:hAnsiTheme="minorHAnsi" w:cstheme="minorHAnsi"/>
        </w:rPr>
      </w:pPr>
    </w:p>
    <w:tbl>
      <w:tblPr>
        <w:tblStyle w:val="TableGrid"/>
        <w:tblW w:w="0" w:type="auto"/>
        <w:tblLook w:val="04A0" w:firstRow="1" w:lastRow="0" w:firstColumn="1" w:lastColumn="0" w:noHBand="0" w:noVBand="1"/>
      </w:tblPr>
      <w:tblGrid>
        <w:gridCol w:w="10654"/>
      </w:tblGrid>
      <w:tr w:rsidR="008665F0" w:rsidRPr="00E842BA" w14:paraId="6A3CC870" w14:textId="77777777" w:rsidTr="005A133B">
        <w:tc>
          <w:tcPr>
            <w:tcW w:w="10654" w:type="dxa"/>
            <w:shd w:val="clear" w:color="auto" w:fill="D9E2F3" w:themeFill="accent5" w:themeFillTint="33"/>
          </w:tcPr>
          <w:p w14:paraId="018BC622" w14:textId="0B1E4C6D" w:rsidR="00EF77C5" w:rsidRPr="00E842BA" w:rsidRDefault="00EF77C5" w:rsidP="005A133B">
            <w:pPr>
              <w:pStyle w:val="FootnoteText"/>
              <w:spacing w:before="60" w:after="60"/>
              <w:rPr>
                <w:rFonts w:asciiTheme="minorHAnsi" w:hAnsiTheme="minorHAnsi" w:cstheme="minorHAnsi"/>
                <w:i/>
                <w:sz w:val="22"/>
                <w:szCs w:val="22"/>
                <w:lang w:val="en-GB"/>
              </w:rPr>
            </w:pPr>
            <w:r w:rsidRPr="00E842BA">
              <w:rPr>
                <w:rFonts w:asciiTheme="minorHAnsi" w:hAnsiTheme="minorHAnsi" w:cstheme="minorHAnsi"/>
                <w:i/>
                <w:sz w:val="22"/>
                <w:szCs w:val="22"/>
                <w:lang w:val="en-GB"/>
              </w:rPr>
              <w:t>All [*] fields shall be filled out and sent to the Registry along with annexes. In case of representation, the power of attorney of the representative shall be also provided. Failure to comply with these requirements may render the appeal inadmissible or delay its handling.</w:t>
            </w:r>
          </w:p>
        </w:tc>
      </w:tr>
    </w:tbl>
    <w:p w14:paraId="38E25279" w14:textId="77777777" w:rsidR="008665F0" w:rsidRPr="00E842BA" w:rsidRDefault="008665F0">
      <w:pPr>
        <w:pStyle w:val="Regula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820"/>
        <w:gridCol w:w="6828"/>
      </w:tblGrid>
      <w:tr w:rsidR="00B7567A" w:rsidRPr="00E842BA" w14:paraId="791F607D" w14:textId="77777777" w:rsidTr="008665F0">
        <w:tc>
          <w:tcPr>
            <w:tcW w:w="10648" w:type="dxa"/>
            <w:gridSpan w:val="2"/>
            <w:shd w:val="clear" w:color="auto" w:fill="5B9BD5"/>
          </w:tcPr>
          <w:p w14:paraId="5D82AC78" w14:textId="77777777" w:rsidR="00B7567A" w:rsidRPr="00E842BA" w:rsidRDefault="00B7567A" w:rsidP="0076268A">
            <w:pPr>
              <w:pStyle w:val="Regular"/>
              <w:spacing w:before="60" w:after="60"/>
              <w:rPr>
                <w:rFonts w:asciiTheme="minorHAnsi" w:hAnsiTheme="minorHAnsi" w:cstheme="minorHAnsi"/>
                <w:b/>
                <w:bCs/>
                <w:color w:val="FFFFFF"/>
              </w:rPr>
            </w:pPr>
            <w:r w:rsidRPr="00E842BA">
              <w:rPr>
                <w:rFonts w:asciiTheme="minorHAnsi" w:hAnsiTheme="minorHAnsi" w:cstheme="minorHAnsi"/>
                <w:b/>
                <w:bCs/>
                <w:color w:val="FFFFFF"/>
              </w:rPr>
              <w:t>APPELLANT</w:t>
            </w:r>
          </w:p>
        </w:tc>
      </w:tr>
      <w:tr w:rsidR="00B7567A" w:rsidRPr="00E842BA" w14:paraId="14D36366" w14:textId="77777777" w:rsidTr="008665F0">
        <w:tc>
          <w:tcPr>
            <w:tcW w:w="3820" w:type="dxa"/>
            <w:shd w:val="clear" w:color="auto" w:fill="auto"/>
          </w:tcPr>
          <w:p w14:paraId="43C5A700" w14:textId="77777777" w:rsidR="00B7567A" w:rsidRPr="00E842BA" w:rsidRDefault="00B7567A" w:rsidP="002125FD">
            <w:pPr>
              <w:pStyle w:val="Regular"/>
              <w:spacing w:before="60" w:after="60"/>
              <w:rPr>
                <w:rFonts w:asciiTheme="minorHAnsi" w:hAnsiTheme="minorHAnsi" w:cstheme="minorHAnsi"/>
                <w:sz w:val="22"/>
                <w:szCs w:val="22"/>
              </w:rPr>
            </w:pPr>
            <w:r w:rsidRPr="00E842BA">
              <w:rPr>
                <w:rFonts w:asciiTheme="minorHAnsi" w:hAnsiTheme="minorHAnsi" w:cstheme="minorHAnsi"/>
                <w:b/>
                <w:bCs/>
                <w:sz w:val="22"/>
                <w:szCs w:val="22"/>
              </w:rPr>
              <w:t>EASA customer Number</w:t>
            </w:r>
            <w:r w:rsidRPr="00E842BA">
              <w:rPr>
                <w:rFonts w:asciiTheme="minorHAnsi" w:hAnsiTheme="minorHAnsi" w:cstheme="minorHAnsi"/>
                <w:sz w:val="22"/>
                <w:szCs w:val="22"/>
              </w:rPr>
              <w:t xml:space="preserve"> </w:t>
            </w:r>
            <w:r w:rsidRPr="00E842BA">
              <w:rPr>
                <w:rFonts w:asciiTheme="minorHAnsi" w:hAnsiTheme="minorHAnsi" w:cstheme="minorHAnsi"/>
                <w:i/>
                <w:sz w:val="22"/>
                <w:szCs w:val="22"/>
              </w:rPr>
              <w:t>(if available)</w:t>
            </w:r>
            <w:r w:rsidR="008665F0" w:rsidRPr="00E842BA">
              <w:rPr>
                <w:rFonts w:asciiTheme="minorHAnsi" w:hAnsiTheme="minorHAnsi" w:cstheme="minorHAnsi"/>
                <w:i/>
                <w:sz w:val="22"/>
                <w:szCs w:val="22"/>
              </w:rPr>
              <w:t xml:space="preserve"> </w:t>
            </w:r>
            <w:r w:rsidR="005A550A" w:rsidRPr="00E842BA">
              <w:rPr>
                <w:rFonts w:asciiTheme="minorHAnsi" w:hAnsiTheme="minorHAnsi" w:cstheme="minorHAnsi"/>
                <w:sz w:val="22"/>
                <w:szCs w:val="22"/>
              </w:rPr>
              <w:t>*</w:t>
            </w:r>
          </w:p>
        </w:tc>
        <w:tc>
          <w:tcPr>
            <w:tcW w:w="6828" w:type="dxa"/>
            <w:shd w:val="clear" w:color="auto" w:fill="auto"/>
          </w:tcPr>
          <w:p w14:paraId="10A49421" w14:textId="2EE4CB55" w:rsidR="00B7567A" w:rsidRPr="00E842BA" w:rsidRDefault="00B7567A" w:rsidP="002125FD">
            <w:pPr>
              <w:pStyle w:val="Regular"/>
              <w:spacing w:before="60" w:after="60"/>
              <w:rPr>
                <w:rFonts w:asciiTheme="minorHAnsi" w:hAnsiTheme="minorHAnsi" w:cstheme="minorHAnsi"/>
                <w:sz w:val="22"/>
                <w:szCs w:val="22"/>
              </w:rPr>
            </w:pPr>
          </w:p>
        </w:tc>
      </w:tr>
      <w:tr w:rsidR="00B7567A" w:rsidRPr="00E842BA" w14:paraId="5EA2E280" w14:textId="77777777" w:rsidTr="008665F0">
        <w:tc>
          <w:tcPr>
            <w:tcW w:w="3820" w:type="dxa"/>
            <w:shd w:val="clear" w:color="auto" w:fill="auto"/>
          </w:tcPr>
          <w:p w14:paraId="0C98F662" w14:textId="758861B2" w:rsidR="00B7567A" w:rsidRPr="00E842BA" w:rsidRDefault="005A550A" w:rsidP="002125FD">
            <w:pPr>
              <w:pStyle w:val="Regular"/>
              <w:spacing w:before="60" w:after="60"/>
              <w:rPr>
                <w:rFonts w:asciiTheme="minorHAnsi" w:hAnsiTheme="minorHAnsi" w:cstheme="minorHAnsi"/>
                <w:i/>
                <w:sz w:val="22"/>
                <w:szCs w:val="22"/>
              </w:rPr>
            </w:pPr>
            <w:r w:rsidRPr="00E842BA">
              <w:rPr>
                <w:rFonts w:asciiTheme="minorHAnsi" w:hAnsiTheme="minorHAnsi" w:cstheme="minorHAnsi"/>
                <w:b/>
                <w:bCs/>
                <w:sz w:val="22"/>
                <w:szCs w:val="22"/>
              </w:rPr>
              <w:t>Status</w:t>
            </w:r>
            <w:r w:rsidR="008665F0" w:rsidRPr="00E842BA">
              <w:rPr>
                <w:rFonts w:asciiTheme="minorHAnsi" w:hAnsiTheme="minorHAnsi" w:cstheme="minorHAnsi"/>
                <w:b/>
                <w:bCs/>
                <w:sz w:val="22"/>
                <w:szCs w:val="22"/>
              </w:rPr>
              <w:t xml:space="preserve"> </w:t>
            </w:r>
            <w:r w:rsidR="008665F0" w:rsidRPr="00E842BA">
              <w:rPr>
                <w:rFonts w:asciiTheme="minorHAnsi" w:hAnsiTheme="minorHAnsi" w:cstheme="minorHAnsi"/>
                <w:i/>
                <w:sz w:val="22"/>
                <w:szCs w:val="22"/>
              </w:rPr>
              <w:t>(check as appropriate)</w:t>
            </w:r>
            <w:r w:rsidR="00E970D0" w:rsidRPr="00E842BA">
              <w:rPr>
                <w:rFonts w:asciiTheme="minorHAnsi" w:hAnsiTheme="minorHAnsi" w:cstheme="minorHAnsi"/>
                <w:i/>
                <w:sz w:val="22"/>
                <w:szCs w:val="22"/>
              </w:rPr>
              <w:t>*</w:t>
            </w:r>
          </w:p>
        </w:tc>
        <w:tc>
          <w:tcPr>
            <w:tcW w:w="6828" w:type="dxa"/>
            <w:shd w:val="clear" w:color="auto" w:fill="auto"/>
          </w:tcPr>
          <w:p w14:paraId="6330B529" w14:textId="77777777" w:rsidR="00B7567A" w:rsidRPr="00E842BA" w:rsidRDefault="00495B03" w:rsidP="002125FD">
            <w:pPr>
              <w:pStyle w:val="Regular"/>
              <w:spacing w:before="60" w:after="60"/>
              <w:rPr>
                <w:rFonts w:asciiTheme="minorHAnsi" w:hAnsiTheme="minorHAnsi" w:cstheme="minorHAnsi"/>
                <w:sz w:val="22"/>
                <w:szCs w:val="22"/>
              </w:rPr>
            </w:pPr>
            <w:sdt>
              <w:sdtPr>
                <w:rPr>
                  <w:rFonts w:asciiTheme="minorHAnsi" w:hAnsiTheme="minorHAnsi" w:cstheme="minorHAnsi"/>
                  <w:sz w:val="22"/>
                  <w:szCs w:val="22"/>
                </w:rPr>
                <w:id w:val="-580146321"/>
                <w14:checkbox>
                  <w14:checked w14:val="0"/>
                  <w14:checkedState w14:val="2612" w14:font="MS Gothic"/>
                  <w14:uncheckedState w14:val="2610" w14:font="MS Gothic"/>
                </w14:checkbox>
              </w:sdtPr>
              <w:sdtEndPr/>
              <w:sdtContent>
                <w:r w:rsidR="008665F0" w:rsidRPr="00E842BA">
                  <w:rPr>
                    <w:rFonts w:ascii="Segoe UI Symbol" w:eastAsia="MS Gothic" w:hAnsi="Segoe UI Symbol" w:cs="Segoe UI Symbol"/>
                    <w:sz w:val="22"/>
                    <w:szCs w:val="22"/>
                  </w:rPr>
                  <w:t>☐</w:t>
                </w:r>
              </w:sdtContent>
            </w:sdt>
            <w:r w:rsidR="008665F0" w:rsidRPr="00E842BA">
              <w:rPr>
                <w:rFonts w:asciiTheme="minorHAnsi" w:hAnsiTheme="minorHAnsi" w:cstheme="minorHAnsi"/>
                <w:sz w:val="22"/>
                <w:szCs w:val="22"/>
              </w:rPr>
              <w:t xml:space="preserve"> Legal         </w:t>
            </w:r>
            <w:sdt>
              <w:sdtPr>
                <w:rPr>
                  <w:rFonts w:asciiTheme="minorHAnsi" w:hAnsiTheme="minorHAnsi" w:cstheme="minorHAnsi"/>
                  <w:sz w:val="22"/>
                  <w:szCs w:val="22"/>
                </w:rPr>
                <w:id w:val="-1457320329"/>
                <w14:checkbox>
                  <w14:checked w14:val="0"/>
                  <w14:checkedState w14:val="2612" w14:font="MS Gothic"/>
                  <w14:uncheckedState w14:val="2610" w14:font="MS Gothic"/>
                </w14:checkbox>
              </w:sdtPr>
              <w:sdtEndPr/>
              <w:sdtContent>
                <w:r w:rsidR="008665F0" w:rsidRPr="00E842BA">
                  <w:rPr>
                    <w:rFonts w:ascii="Segoe UI Symbol" w:eastAsia="MS Gothic" w:hAnsi="Segoe UI Symbol" w:cs="Segoe UI Symbol"/>
                    <w:sz w:val="22"/>
                    <w:szCs w:val="22"/>
                  </w:rPr>
                  <w:t>☐</w:t>
                </w:r>
              </w:sdtContent>
            </w:sdt>
            <w:r w:rsidR="008665F0" w:rsidRPr="00E842BA">
              <w:rPr>
                <w:rFonts w:asciiTheme="minorHAnsi" w:hAnsiTheme="minorHAnsi" w:cstheme="minorHAnsi"/>
                <w:sz w:val="22"/>
                <w:szCs w:val="22"/>
              </w:rPr>
              <w:t xml:space="preserve"> Natural Person</w:t>
            </w:r>
          </w:p>
        </w:tc>
      </w:tr>
      <w:tr w:rsidR="00E970D0" w:rsidRPr="00E842BA" w14:paraId="276B385C" w14:textId="77777777" w:rsidTr="008665F0">
        <w:tc>
          <w:tcPr>
            <w:tcW w:w="3820" w:type="dxa"/>
            <w:vMerge w:val="restart"/>
            <w:shd w:val="clear" w:color="auto" w:fill="auto"/>
          </w:tcPr>
          <w:p w14:paraId="5B1C1A93" w14:textId="77777777" w:rsidR="00E970D0" w:rsidRPr="00E842BA" w:rsidRDefault="00E970D0" w:rsidP="002125FD">
            <w:pPr>
              <w:pStyle w:val="Regular"/>
              <w:spacing w:before="60" w:after="60"/>
              <w:rPr>
                <w:rFonts w:asciiTheme="minorHAnsi" w:hAnsiTheme="minorHAnsi" w:cstheme="minorHAnsi"/>
                <w:sz w:val="22"/>
                <w:szCs w:val="22"/>
              </w:rPr>
            </w:pPr>
            <w:r w:rsidRPr="00E842BA">
              <w:rPr>
                <w:rFonts w:asciiTheme="minorHAnsi" w:hAnsiTheme="minorHAnsi" w:cstheme="minorHAnsi"/>
                <w:b/>
                <w:bCs/>
                <w:sz w:val="22"/>
                <w:szCs w:val="22"/>
              </w:rPr>
              <w:t>Identification Card/Passport Number</w:t>
            </w:r>
            <w:r w:rsidRPr="00E842BA">
              <w:rPr>
                <w:rFonts w:asciiTheme="minorHAnsi" w:hAnsiTheme="minorHAnsi" w:cstheme="minorHAnsi"/>
                <w:sz w:val="22"/>
                <w:szCs w:val="22"/>
              </w:rPr>
              <w:t xml:space="preserve"> *</w:t>
            </w:r>
          </w:p>
          <w:p w14:paraId="6034514B" w14:textId="77777777" w:rsidR="00E970D0" w:rsidRPr="00E842BA" w:rsidRDefault="00E970D0" w:rsidP="002125FD">
            <w:pPr>
              <w:pStyle w:val="Regular"/>
              <w:spacing w:before="60" w:after="60"/>
              <w:rPr>
                <w:rFonts w:asciiTheme="minorHAnsi" w:hAnsiTheme="minorHAnsi" w:cstheme="minorHAnsi"/>
                <w:i/>
                <w:sz w:val="22"/>
                <w:szCs w:val="22"/>
              </w:rPr>
            </w:pPr>
            <w:r w:rsidRPr="00E842BA">
              <w:rPr>
                <w:rFonts w:asciiTheme="minorHAnsi" w:hAnsiTheme="minorHAnsi" w:cstheme="minorHAnsi"/>
                <w:sz w:val="22"/>
                <w:szCs w:val="22"/>
              </w:rPr>
              <w:t xml:space="preserve">     Date of issue *     </w:t>
            </w:r>
          </w:p>
          <w:p w14:paraId="29D824F7" w14:textId="521F868F" w:rsidR="00E970D0" w:rsidRPr="00E842BA" w:rsidRDefault="00E970D0" w:rsidP="002125FD">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 xml:space="preserve">     Country of issue *</w:t>
            </w:r>
          </w:p>
        </w:tc>
        <w:tc>
          <w:tcPr>
            <w:tcW w:w="6828" w:type="dxa"/>
            <w:shd w:val="clear" w:color="auto" w:fill="auto"/>
          </w:tcPr>
          <w:p w14:paraId="640ED0C0" w14:textId="77777777" w:rsidR="00E970D0" w:rsidRPr="00E842BA" w:rsidRDefault="00E970D0" w:rsidP="002125FD">
            <w:pPr>
              <w:pStyle w:val="Regular"/>
              <w:spacing w:before="60" w:after="60"/>
              <w:rPr>
                <w:rFonts w:asciiTheme="minorHAnsi" w:hAnsiTheme="minorHAnsi" w:cstheme="minorHAnsi"/>
                <w:sz w:val="22"/>
                <w:szCs w:val="22"/>
              </w:rPr>
            </w:pPr>
          </w:p>
        </w:tc>
      </w:tr>
      <w:tr w:rsidR="00E970D0" w:rsidRPr="00E842BA" w14:paraId="27C8C946" w14:textId="77777777" w:rsidTr="008665F0">
        <w:tc>
          <w:tcPr>
            <w:tcW w:w="3820" w:type="dxa"/>
            <w:vMerge/>
            <w:shd w:val="clear" w:color="auto" w:fill="auto"/>
          </w:tcPr>
          <w:p w14:paraId="575DD665" w14:textId="39505D67" w:rsidR="00E970D0" w:rsidRPr="00E842BA" w:rsidRDefault="00E970D0" w:rsidP="002125FD">
            <w:pPr>
              <w:pStyle w:val="Regular"/>
              <w:spacing w:before="60" w:after="60"/>
              <w:rPr>
                <w:rFonts w:asciiTheme="minorHAnsi" w:hAnsiTheme="minorHAnsi" w:cstheme="minorHAnsi"/>
                <w:i/>
                <w:sz w:val="22"/>
                <w:szCs w:val="22"/>
              </w:rPr>
            </w:pPr>
          </w:p>
        </w:tc>
        <w:sdt>
          <w:sdtPr>
            <w:rPr>
              <w:rFonts w:asciiTheme="minorHAnsi" w:hAnsiTheme="minorHAnsi" w:cstheme="minorHAnsi"/>
              <w:sz w:val="22"/>
              <w:szCs w:val="22"/>
            </w:rPr>
            <w:id w:val="-2033333804"/>
            <w:placeholder>
              <w:docPart w:val="11FFAD50EA394AB6855C5BE5026329EF"/>
            </w:placeholder>
            <w:date>
              <w:dateFormat w:val="dd/MM/yyyy"/>
              <w:lid w:val="en-GB"/>
              <w:storeMappedDataAs w:val="dateTime"/>
              <w:calendar w:val="gregorian"/>
            </w:date>
          </w:sdtPr>
          <w:sdtEndPr/>
          <w:sdtContent>
            <w:tc>
              <w:tcPr>
                <w:tcW w:w="6828" w:type="dxa"/>
                <w:shd w:val="clear" w:color="auto" w:fill="auto"/>
              </w:tcPr>
              <w:p w14:paraId="45F6CAA4" w14:textId="01429E1A" w:rsidR="00E970D0" w:rsidRPr="00E842BA" w:rsidRDefault="00E970D0" w:rsidP="002125FD">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Select date</w:t>
                </w:r>
              </w:p>
            </w:tc>
          </w:sdtContent>
        </w:sdt>
      </w:tr>
      <w:tr w:rsidR="00E970D0" w:rsidRPr="00E842BA" w14:paraId="69E43010" w14:textId="77777777" w:rsidTr="008665F0">
        <w:tc>
          <w:tcPr>
            <w:tcW w:w="3820" w:type="dxa"/>
            <w:vMerge/>
            <w:shd w:val="clear" w:color="auto" w:fill="auto"/>
          </w:tcPr>
          <w:p w14:paraId="5CDE5825" w14:textId="6C83504B" w:rsidR="00E970D0" w:rsidRPr="00E842BA" w:rsidRDefault="00E970D0" w:rsidP="002125FD">
            <w:pPr>
              <w:pStyle w:val="Regular"/>
              <w:spacing w:before="60" w:after="60"/>
              <w:rPr>
                <w:rFonts w:asciiTheme="minorHAnsi" w:hAnsiTheme="minorHAnsi" w:cstheme="minorHAnsi"/>
                <w:sz w:val="22"/>
                <w:szCs w:val="22"/>
              </w:rPr>
            </w:pPr>
          </w:p>
        </w:tc>
        <w:tc>
          <w:tcPr>
            <w:tcW w:w="6828" w:type="dxa"/>
            <w:shd w:val="clear" w:color="auto" w:fill="auto"/>
          </w:tcPr>
          <w:p w14:paraId="58E87BDA" w14:textId="59F12B06" w:rsidR="00E970D0" w:rsidRPr="00E842BA" w:rsidRDefault="00E970D0" w:rsidP="002125FD">
            <w:pPr>
              <w:pStyle w:val="Regular"/>
              <w:spacing w:before="60" w:after="60"/>
              <w:rPr>
                <w:rFonts w:asciiTheme="minorHAnsi" w:hAnsiTheme="minorHAnsi" w:cstheme="minorHAnsi"/>
                <w:sz w:val="22"/>
                <w:szCs w:val="22"/>
              </w:rPr>
            </w:pPr>
          </w:p>
        </w:tc>
      </w:tr>
    </w:tbl>
    <w:p w14:paraId="7214B5CB" w14:textId="77777777" w:rsidR="00222A1E" w:rsidRPr="00E842BA" w:rsidRDefault="00222A1E" w:rsidP="00222A1E">
      <w:pP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820"/>
        <w:gridCol w:w="3118"/>
        <w:gridCol w:w="3710"/>
      </w:tblGrid>
      <w:tr w:rsidR="00D4245E" w:rsidRPr="00E842BA" w14:paraId="60F86C38" w14:textId="77777777" w:rsidTr="00156A4A">
        <w:tc>
          <w:tcPr>
            <w:tcW w:w="3820" w:type="dxa"/>
            <w:vMerge w:val="restart"/>
            <w:shd w:val="clear" w:color="auto" w:fill="auto"/>
          </w:tcPr>
          <w:p w14:paraId="1A911293" w14:textId="77777777" w:rsidR="00D4245E" w:rsidRPr="00E842BA" w:rsidRDefault="00D4245E" w:rsidP="00D4245E">
            <w:pPr>
              <w:pStyle w:val="Regular"/>
              <w:spacing w:before="60" w:after="60"/>
              <w:rPr>
                <w:rFonts w:asciiTheme="minorHAnsi" w:hAnsiTheme="minorHAnsi" w:cstheme="minorHAnsi"/>
                <w:sz w:val="22"/>
                <w:szCs w:val="22"/>
              </w:rPr>
            </w:pPr>
            <w:r w:rsidRPr="00E842BA">
              <w:rPr>
                <w:rFonts w:asciiTheme="minorHAnsi" w:hAnsiTheme="minorHAnsi" w:cstheme="minorHAnsi"/>
                <w:b/>
                <w:bCs/>
                <w:sz w:val="22"/>
                <w:szCs w:val="22"/>
              </w:rPr>
              <w:t>Name</w:t>
            </w:r>
            <w:r w:rsidRPr="00E842BA">
              <w:rPr>
                <w:rFonts w:asciiTheme="minorHAnsi" w:hAnsiTheme="minorHAnsi" w:cstheme="minorHAnsi"/>
                <w:sz w:val="22"/>
                <w:szCs w:val="22"/>
              </w:rPr>
              <w:t xml:space="preserve"> of legal entity or </w:t>
            </w:r>
          </w:p>
          <w:p w14:paraId="25C8E34C" w14:textId="441C3350" w:rsidR="00D4245E" w:rsidRPr="00E842BA" w:rsidRDefault="00D4245E" w:rsidP="00D4245E">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First name and surname*</w:t>
            </w:r>
          </w:p>
        </w:tc>
        <w:sdt>
          <w:sdtPr>
            <w:rPr>
              <w:rFonts w:asciiTheme="minorHAnsi" w:hAnsiTheme="minorHAnsi" w:cstheme="minorHAnsi"/>
              <w:sz w:val="22"/>
              <w:szCs w:val="22"/>
            </w:rPr>
            <w:id w:val="1401249669"/>
            <w:placeholder>
              <w:docPart w:val="DefaultPlaceholder_-1854013440"/>
            </w:placeholder>
          </w:sdtPr>
          <w:sdtEndPr/>
          <w:sdtContent>
            <w:tc>
              <w:tcPr>
                <w:tcW w:w="6828" w:type="dxa"/>
                <w:gridSpan w:val="2"/>
                <w:shd w:val="clear" w:color="auto" w:fill="auto"/>
              </w:tcPr>
              <w:p w14:paraId="26C4A4F1" w14:textId="63637CBC" w:rsidR="00D4245E" w:rsidRPr="00E842BA" w:rsidRDefault="00D4245E" w:rsidP="00D4245E">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Name of entity</w:t>
                </w:r>
              </w:p>
            </w:tc>
          </w:sdtContent>
        </w:sdt>
      </w:tr>
      <w:tr w:rsidR="00D4245E" w:rsidRPr="00E842BA" w14:paraId="1EEE1F51" w14:textId="77777777" w:rsidTr="006C2DB7">
        <w:tc>
          <w:tcPr>
            <w:tcW w:w="3820" w:type="dxa"/>
            <w:vMerge/>
            <w:shd w:val="clear" w:color="auto" w:fill="auto"/>
          </w:tcPr>
          <w:p w14:paraId="7B903A59" w14:textId="77777777" w:rsidR="00D4245E" w:rsidRPr="00E842BA" w:rsidRDefault="00D4245E" w:rsidP="00D4245E">
            <w:pPr>
              <w:pStyle w:val="Regular"/>
              <w:spacing w:before="60" w:after="60"/>
              <w:rPr>
                <w:rFonts w:asciiTheme="minorHAnsi" w:hAnsiTheme="minorHAnsi" w:cstheme="minorHAnsi"/>
                <w:sz w:val="22"/>
                <w:szCs w:val="22"/>
              </w:rPr>
            </w:pPr>
          </w:p>
        </w:tc>
        <w:tc>
          <w:tcPr>
            <w:tcW w:w="3118" w:type="dxa"/>
            <w:shd w:val="clear" w:color="auto" w:fill="auto"/>
          </w:tcPr>
          <w:p w14:paraId="77003BF5" w14:textId="37D03926" w:rsidR="00D4245E" w:rsidRPr="00E842BA" w:rsidRDefault="00495B03" w:rsidP="00D4245E">
            <w:pPr>
              <w:pStyle w:val="Regular"/>
              <w:tabs>
                <w:tab w:val="center" w:pos="3306"/>
              </w:tabs>
              <w:spacing w:before="60" w:after="60"/>
              <w:rPr>
                <w:rFonts w:asciiTheme="minorHAnsi" w:hAnsiTheme="minorHAnsi" w:cstheme="minorHAnsi"/>
                <w:sz w:val="22"/>
                <w:szCs w:val="22"/>
              </w:rPr>
            </w:pPr>
            <w:sdt>
              <w:sdtPr>
                <w:rPr>
                  <w:rFonts w:asciiTheme="minorHAnsi" w:hAnsiTheme="minorHAnsi" w:cstheme="minorHAnsi"/>
                  <w:sz w:val="22"/>
                  <w:szCs w:val="22"/>
                </w:rPr>
                <w:id w:val="-294760003"/>
                <w:placeholder>
                  <w:docPart w:val="DefaultPlaceholder_-1854013440"/>
                </w:placeholder>
              </w:sdtPr>
              <w:sdtEndPr/>
              <w:sdtContent>
                <w:r w:rsidR="00D4245E" w:rsidRPr="00E842BA">
                  <w:rPr>
                    <w:rFonts w:asciiTheme="minorHAnsi" w:hAnsiTheme="minorHAnsi" w:cstheme="minorHAnsi"/>
                    <w:sz w:val="22"/>
                    <w:szCs w:val="22"/>
                  </w:rPr>
                  <w:t>First name</w:t>
                </w:r>
              </w:sdtContent>
            </w:sdt>
          </w:p>
        </w:tc>
        <w:tc>
          <w:tcPr>
            <w:tcW w:w="3710" w:type="dxa"/>
            <w:shd w:val="clear" w:color="auto" w:fill="auto"/>
          </w:tcPr>
          <w:sdt>
            <w:sdtPr>
              <w:rPr>
                <w:rFonts w:asciiTheme="minorHAnsi" w:hAnsiTheme="minorHAnsi" w:cstheme="minorHAnsi"/>
                <w:sz w:val="22"/>
                <w:szCs w:val="22"/>
              </w:rPr>
              <w:id w:val="-1122148570"/>
              <w:placeholder>
                <w:docPart w:val="DefaultPlaceholder_-1854013440"/>
              </w:placeholder>
            </w:sdtPr>
            <w:sdtEndPr/>
            <w:sdtContent>
              <w:p w14:paraId="671B5739" w14:textId="045C289F" w:rsidR="00D4245E" w:rsidRPr="00E842BA" w:rsidRDefault="00D4245E" w:rsidP="00D4245E">
                <w:pPr>
                  <w:pStyle w:val="Regular"/>
                  <w:tabs>
                    <w:tab w:val="center" w:pos="3306"/>
                  </w:tabs>
                  <w:spacing w:before="60" w:after="60"/>
                  <w:rPr>
                    <w:rFonts w:asciiTheme="minorHAnsi" w:hAnsiTheme="minorHAnsi" w:cstheme="minorHAnsi"/>
                    <w:sz w:val="22"/>
                    <w:szCs w:val="22"/>
                  </w:rPr>
                </w:pPr>
                <w:r w:rsidRPr="00E842BA">
                  <w:rPr>
                    <w:rFonts w:asciiTheme="minorHAnsi" w:hAnsiTheme="minorHAnsi" w:cstheme="minorHAnsi"/>
                    <w:sz w:val="22"/>
                    <w:szCs w:val="22"/>
                  </w:rPr>
                  <w:t>Surname</w:t>
                </w:r>
              </w:p>
            </w:sdtContent>
          </w:sdt>
        </w:tc>
      </w:tr>
      <w:tr w:rsidR="0010029E" w:rsidRPr="00E842BA" w14:paraId="1F57C034" w14:textId="77777777" w:rsidTr="006C2DB7">
        <w:tc>
          <w:tcPr>
            <w:tcW w:w="3820" w:type="dxa"/>
            <w:shd w:val="clear" w:color="auto" w:fill="auto"/>
          </w:tcPr>
          <w:p w14:paraId="355C82CD" w14:textId="123E8D7B" w:rsidR="0010029E" w:rsidRPr="00E842BA" w:rsidRDefault="0010029E" w:rsidP="00D4245E">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 xml:space="preserve">Telephone number </w:t>
            </w:r>
          </w:p>
        </w:tc>
        <w:sdt>
          <w:sdtPr>
            <w:rPr>
              <w:rFonts w:asciiTheme="minorHAnsi" w:hAnsiTheme="minorHAnsi" w:cstheme="minorHAnsi"/>
              <w:sz w:val="22"/>
              <w:szCs w:val="22"/>
            </w:rPr>
            <w:id w:val="-1867362626"/>
            <w:placeholder>
              <w:docPart w:val="DefaultPlaceholder_-1854013440"/>
            </w:placeholder>
          </w:sdtPr>
          <w:sdtEndPr/>
          <w:sdtContent>
            <w:tc>
              <w:tcPr>
                <w:tcW w:w="3118" w:type="dxa"/>
                <w:shd w:val="clear" w:color="auto" w:fill="auto"/>
              </w:tcPr>
              <w:p w14:paraId="6887B51C" w14:textId="5617A563" w:rsidR="0010029E" w:rsidRPr="00E842BA" w:rsidRDefault="00F47445" w:rsidP="00D4245E">
                <w:pPr>
                  <w:pStyle w:val="Regular"/>
                  <w:spacing w:before="60" w:after="60"/>
                  <w:rPr>
                    <w:rFonts w:asciiTheme="minorHAnsi" w:hAnsiTheme="minorHAnsi" w:cstheme="minorHAnsi"/>
                    <w:sz w:val="22"/>
                    <w:szCs w:val="22"/>
                  </w:rPr>
                </w:pPr>
                <w:r>
                  <w:rPr>
                    <w:rFonts w:asciiTheme="minorHAnsi" w:hAnsiTheme="minorHAnsi" w:cstheme="minorHAnsi"/>
                    <w:sz w:val="22"/>
                    <w:szCs w:val="22"/>
                  </w:rPr>
                  <w:t>Country</w:t>
                </w:r>
                <w:r w:rsidR="0010029E" w:rsidRPr="00E842BA">
                  <w:rPr>
                    <w:rFonts w:asciiTheme="minorHAnsi" w:hAnsiTheme="minorHAnsi" w:cstheme="minorHAnsi"/>
                    <w:sz w:val="22"/>
                    <w:szCs w:val="22"/>
                  </w:rPr>
                  <w:t xml:space="preserve"> Code</w:t>
                </w:r>
              </w:p>
            </w:tc>
          </w:sdtContent>
        </w:sdt>
        <w:sdt>
          <w:sdtPr>
            <w:rPr>
              <w:rFonts w:asciiTheme="minorHAnsi" w:hAnsiTheme="minorHAnsi" w:cstheme="minorHAnsi"/>
              <w:sz w:val="22"/>
              <w:szCs w:val="22"/>
            </w:rPr>
            <w:id w:val="179254300"/>
            <w:placeholder>
              <w:docPart w:val="DefaultPlaceholder_-1854013440"/>
            </w:placeholder>
          </w:sdtPr>
          <w:sdtEndPr/>
          <w:sdtContent>
            <w:tc>
              <w:tcPr>
                <w:tcW w:w="3710" w:type="dxa"/>
                <w:shd w:val="clear" w:color="auto" w:fill="auto"/>
              </w:tcPr>
              <w:p w14:paraId="3912BFE0" w14:textId="0B85EF54" w:rsidR="0010029E" w:rsidRPr="00E842BA" w:rsidRDefault="0010029E" w:rsidP="00D4245E">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Telephone number</w:t>
                </w:r>
              </w:p>
            </w:tc>
          </w:sdtContent>
        </w:sdt>
      </w:tr>
      <w:tr w:rsidR="006C2DB7" w:rsidRPr="00E842BA" w14:paraId="2E95A4C2" w14:textId="77777777" w:rsidTr="006C2DB7">
        <w:tc>
          <w:tcPr>
            <w:tcW w:w="3820" w:type="dxa"/>
            <w:shd w:val="clear" w:color="auto" w:fill="auto"/>
          </w:tcPr>
          <w:p w14:paraId="04755DD7" w14:textId="2C1097C3" w:rsidR="006C2DB7" w:rsidRPr="00E842BA" w:rsidRDefault="006C2DB7" w:rsidP="006C2DB7">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Fax</w:t>
            </w:r>
          </w:p>
        </w:tc>
        <w:sdt>
          <w:sdtPr>
            <w:rPr>
              <w:rFonts w:asciiTheme="minorHAnsi" w:hAnsiTheme="minorHAnsi" w:cstheme="minorHAnsi"/>
              <w:sz w:val="22"/>
              <w:szCs w:val="22"/>
            </w:rPr>
            <w:id w:val="1594348906"/>
            <w:placeholder>
              <w:docPart w:val="93B59EDDF9784B58B738798A3A953A67"/>
            </w:placeholder>
          </w:sdtPr>
          <w:sdtEndPr/>
          <w:sdtContent>
            <w:tc>
              <w:tcPr>
                <w:tcW w:w="3118" w:type="dxa"/>
                <w:shd w:val="clear" w:color="auto" w:fill="auto"/>
              </w:tcPr>
              <w:p w14:paraId="40FFD674" w14:textId="14E8E34F" w:rsidR="006C2DB7" w:rsidRPr="00E842BA" w:rsidRDefault="00F47445" w:rsidP="006C2DB7">
                <w:pPr>
                  <w:pStyle w:val="Regular"/>
                  <w:spacing w:before="60" w:after="60"/>
                  <w:rPr>
                    <w:rFonts w:asciiTheme="minorHAnsi" w:hAnsiTheme="minorHAnsi" w:cstheme="minorHAnsi"/>
                    <w:sz w:val="22"/>
                    <w:szCs w:val="22"/>
                  </w:rPr>
                </w:pPr>
                <w:r>
                  <w:rPr>
                    <w:rFonts w:asciiTheme="minorHAnsi" w:hAnsiTheme="minorHAnsi" w:cstheme="minorHAnsi"/>
                    <w:sz w:val="22"/>
                    <w:szCs w:val="22"/>
                  </w:rPr>
                  <w:t>Country Code</w:t>
                </w:r>
              </w:p>
            </w:tc>
          </w:sdtContent>
        </w:sdt>
        <w:sdt>
          <w:sdtPr>
            <w:rPr>
              <w:rFonts w:asciiTheme="minorHAnsi" w:hAnsiTheme="minorHAnsi" w:cstheme="minorHAnsi"/>
              <w:sz w:val="22"/>
              <w:szCs w:val="22"/>
            </w:rPr>
            <w:id w:val="-1438361962"/>
            <w:placeholder>
              <w:docPart w:val="D11190DC473F4108A661F0587424E8DF"/>
            </w:placeholder>
          </w:sdtPr>
          <w:sdtEndPr/>
          <w:sdtContent>
            <w:tc>
              <w:tcPr>
                <w:tcW w:w="3710" w:type="dxa"/>
                <w:shd w:val="clear" w:color="auto" w:fill="auto"/>
              </w:tcPr>
              <w:p w14:paraId="259DB781" w14:textId="71D5831A" w:rsidR="006C2DB7" w:rsidRPr="00E842BA" w:rsidRDefault="006C2DB7" w:rsidP="006C2DB7">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Telephone number</w:t>
                </w:r>
              </w:p>
            </w:tc>
          </w:sdtContent>
        </w:sdt>
      </w:tr>
      <w:tr w:rsidR="006C2DB7" w:rsidRPr="00E842BA" w14:paraId="30D92DE6" w14:textId="77777777" w:rsidTr="00156A4A">
        <w:tc>
          <w:tcPr>
            <w:tcW w:w="3820" w:type="dxa"/>
            <w:shd w:val="clear" w:color="auto" w:fill="auto"/>
          </w:tcPr>
          <w:p w14:paraId="43A09ABF" w14:textId="04477193" w:rsidR="006C2DB7" w:rsidRPr="00E842BA" w:rsidRDefault="006C2DB7" w:rsidP="006C2DB7">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E-mail</w:t>
            </w:r>
          </w:p>
        </w:tc>
        <w:tc>
          <w:tcPr>
            <w:tcW w:w="6828" w:type="dxa"/>
            <w:gridSpan w:val="2"/>
            <w:shd w:val="clear" w:color="auto" w:fill="auto"/>
          </w:tcPr>
          <w:p w14:paraId="035D6430" w14:textId="77777777" w:rsidR="006C2DB7" w:rsidRPr="00E842BA" w:rsidRDefault="006C2DB7" w:rsidP="006C2DB7">
            <w:pPr>
              <w:pStyle w:val="Regular"/>
              <w:spacing w:before="60" w:after="60"/>
              <w:rPr>
                <w:rFonts w:asciiTheme="minorHAnsi" w:hAnsiTheme="minorHAnsi" w:cstheme="minorHAnsi"/>
                <w:sz w:val="22"/>
                <w:szCs w:val="22"/>
              </w:rPr>
            </w:pPr>
          </w:p>
        </w:tc>
      </w:tr>
      <w:tr w:rsidR="006C2DB7" w:rsidRPr="00E842BA" w14:paraId="15C438DD" w14:textId="77777777" w:rsidTr="0076268A">
        <w:tc>
          <w:tcPr>
            <w:tcW w:w="3820" w:type="dxa"/>
            <w:tcBorders>
              <w:bottom w:val="single" w:sz="4" w:space="0" w:color="auto"/>
            </w:tcBorders>
            <w:shd w:val="clear" w:color="auto" w:fill="auto"/>
          </w:tcPr>
          <w:p w14:paraId="3FEB9CE9" w14:textId="608688D8" w:rsidR="006C2DB7" w:rsidRPr="00E842BA" w:rsidRDefault="006C2DB7" w:rsidP="006C2DB7">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Consent for communication by e-mail</w:t>
            </w:r>
          </w:p>
        </w:tc>
        <w:tc>
          <w:tcPr>
            <w:tcW w:w="6828" w:type="dxa"/>
            <w:gridSpan w:val="2"/>
            <w:tcBorders>
              <w:bottom w:val="single" w:sz="4" w:space="0" w:color="auto"/>
            </w:tcBorders>
            <w:shd w:val="clear" w:color="auto" w:fill="auto"/>
          </w:tcPr>
          <w:p w14:paraId="4CEF5CB4" w14:textId="0BDE892B" w:rsidR="006C2DB7" w:rsidRPr="00E842BA" w:rsidRDefault="00495B03" w:rsidP="006C2DB7">
            <w:pPr>
              <w:pStyle w:val="Regular"/>
              <w:spacing w:before="60" w:after="60"/>
              <w:rPr>
                <w:rFonts w:asciiTheme="minorHAnsi" w:hAnsiTheme="minorHAnsi" w:cstheme="minorHAnsi"/>
                <w:sz w:val="22"/>
                <w:szCs w:val="22"/>
              </w:rPr>
            </w:pPr>
            <w:sdt>
              <w:sdtPr>
                <w:rPr>
                  <w:rFonts w:asciiTheme="minorHAnsi" w:hAnsiTheme="minorHAnsi" w:cstheme="minorHAnsi"/>
                  <w:sz w:val="22"/>
                  <w:szCs w:val="22"/>
                </w:rPr>
                <w:id w:val="-2068412748"/>
                <w14:checkbox>
                  <w14:checked w14:val="0"/>
                  <w14:checkedState w14:val="2612" w14:font="MS Gothic"/>
                  <w14:uncheckedState w14:val="2610" w14:font="MS Gothic"/>
                </w14:checkbox>
              </w:sdtPr>
              <w:sdtEndPr/>
              <w:sdtContent>
                <w:r w:rsidR="006C2DB7" w:rsidRPr="00E842BA">
                  <w:rPr>
                    <w:rFonts w:ascii="Segoe UI Symbol" w:eastAsia="MS Gothic" w:hAnsi="Segoe UI Symbol" w:cs="Segoe UI Symbol"/>
                    <w:sz w:val="22"/>
                    <w:szCs w:val="22"/>
                  </w:rPr>
                  <w:t>☐</w:t>
                </w:r>
              </w:sdtContent>
            </w:sdt>
            <w:r w:rsidR="006C2DB7" w:rsidRPr="00E842BA">
              <w:rPr>
                <w:rFonts w:asciiTheme="minorHAnsi" w:hAnsiTheme="minorHAnsi" w:cstheme="minorHAnsi"/>
                <w:sz w:val="22"/>
                <w:szCs w:val="22"/>
              </w:rPr>
              <w:t xml:space="preserve"> Yes         </w:t>
            </w:r>
            <w:sdt>
              <w:sdtPr>
                <w:rPr>
                  <w:rFonts w:asciiTheme="minorHAnsi" w:hAnsiTheme="minorHAnsi" w:cstheme="minorHAnsi"/>
                  <w:sz w:val="22"/>
                  <w:szCs w:val="22"/>
                </w:rPr>
                <w:id w:val="205451639"/>
                <w14:checkbox>
                  <w14:checked w14:val="0"/>
                  <w14:checkedState w14:val="2612" w14:font="MS Gothic"/>
                  <w14:uncheckedState w14:val="2610" w14:font="MS Gothic"/>
                </w14:checkbox>
              </w:sdtPr>
              <w:sdtEndPr/>
              <w:sdtContent>
                <w:r w:rsidR="006C2DB7" w:rsidRPr="00E842BA">
                  <w:rPr>
                    <w:rFonts w:ascii="Segoe UI Symbol" w:eastAsia="MS Gothic" w:hAnsi="Segoe UI Symbol" w:cs="Segoe UI Symbol"/>
                    <w:sz w:val="22"/>
                    <w:szCs w:val="22"/>
                  </w:rPr>
                  <w:t>☐</w:t>
                </w:r>
              </w:sdtContent>
            </w:sdt>
            <w:r w:rsidR="006C2DB7" w:rsidRPr="00E842BA">
              <w:rPr>
                <w:rFonts w:asciiTheme="minorHAnsi" w:hAnsiTheme="minorHAnsi" w:cstheme="minorHAnsi"/>
                <w:sz w:val="22"/>
                <w:szCs w:val="22"/>
              </w:rPr>
              <w:t xml:space="preserve"> No</w:t>
            </w:r>
          </w:p>
        </w:tc>
      </w:tr>
      <w:tr w:rsidR="00DC2C0B" w:rsidRPr="00E842BA" w14:paraId="5F1C4322" w14:textId="77777777" w:rsidTr="0076268A">
        <w:trPr>
          <w:trHeight w:val="130"/>
        </w:trPr>
        <w:tc>
          <w:tcPr>
            <w:tcW w:w="3820" w:type="dxa"/>
            <w:vMerge w:val="restart"/>
            <w:tcBorders>
              <w:top w:val="single" w:sz="4" w:space="0" w:color="auto"/>
            </w:tcBorders>
            <w:shd w:val="clear" w:color="auto" w:fill="auto"/>
          </w:tcPr>
          <w:p w14:paraId="76C8EF89" w14:textId="0ABB85B4" w:rsidR="00DC2C0B" w:rsidRPr="00E842BA" w:rsidRDefault="00DC2C0B" w:rsidP="006C2DB7">
            <w:pPr>
              <w:pStyle w:val="Regular"/>
              <w:spacing w:before="60" w:after="60"/>
              <w:rPr>
                <w:rFonts w:asciiTheme="minorHAnsi" w:hAnsiTheme="minorHAnsi" w:cstheme="minorHAnsi"/>
                <w:b/>
                <w:bCs/>
                <w:sz w:val="22"/>
                <w:szCs w:val="22"/>
              </w:rPr>
            </w:pPr>
            <w:r w:rsidRPr="00E842BA">
              <w:rPr>
                <w:rFonts w:asciiTheme="minorHAnsi" w:hAnsiTheme="minorHAnsi" w:cstheme="minorHAnsi"/>
                <w:b/>
                <w:bCs/>
                <w:sz w:val="22"/>
                <w:szCs w:val="22"/>
              </w:rPr>
              <w:t>Address*</w:t>
            </w:r>
          </w:p>
        </w:tc>
        <w:sdt>
          <w:sdtPr>
            <w:rPr>
              <w:rFonts w:asciiTheme="minorHAnsi" w:hAnsiTheme="minorHAnsi" w:cstheme="minorHAnsi"/>
              <w:sz w:val="22"/>
              <w:szCs w:val="22"/>
            </w:rPr>
            <w:id w:val="-1964569861"/>
            <w:placeholder>
              <w:docPart w:val="3D6A3A172F2043169B63792B079487F8"/>
            </w:placeholder>
          </w:sdtPr>
          <w:sdtEndPr/>
          <w:sdtContent>
            <w:tc>
              <w:tcPr>
                <w:tcW w:w="6828" w:type="dxa"/>
                <w:gridSpan w:val="2"/>
                <w:tcBorders>
                  <w:top w:val="single" w:sz="4" w:space="0" w:color="auto"/>
                </w:tcBorders>
                <w:shd w:val="clear" w:color="auto" w:fill="auto"/>
              </w:tcPr>
              <w:p w14:paraId="159A64DE" w14:textId="29F8AD94" w:rsidR="00DC2C0B" w:rsidRPr="00E842BA" w:rsidRDefault="00DC2C0B" w:rsidP="006C2DB7">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Street and number</w:t>
                </w:r>
              </w:p>
            </w:tc>
          </w:sdtContent>
        </w:sdt>
      </w:tr>
      <w:tr w:rsidR="00DC2C0B" w:rsidRPr="00E842BA" w14:paraId="5CD2E45A" w14:textId="77777777" w:rsidTr="00156A4A">
        <w:trPr>
          <w:trHeight w:val="130"/>
        </w:trPr>
        <w:tc>
          <w:tcPr>
            <w:tcW w:w="3820" w:type="dxa"/>
            <w:vMerge/>
            <w:shd w:val="clear" w:color="auto" w:fill="auto"/>
          </w:tcPr>
          <w:p w14:paraId="78A288AA" w14:textId="77777777" w:rsidR="00DC2C0B" w:rsidRPr="00E842BA" w:rsidRDefault="00DC2C0B" w:rsidP="006C2DB7">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1422710347"/>
            <w:placeholder>
              <w:docPart w:val="DefaultPlaceholder_-1854013440"/>
            </w:placeholder>
          </w:sdtPr>
          <w:sdtEndPr/>
          <w:sdtContent>
            <w:tc>
              <w:tcPr>
                <w:tcW w:w="6828" w:type="dxa"/>
                <w:gridSpan w:val="2"/>
                <w:shd w:val="clear" w:color="auto" w:fill="auto"/>
              </w:tcPr>
              <w:p w14:paraId="0E61E676" w14:textId="47EAA372" w:rsidR="00DC2C0B" w:rsidRPr="00E842BA" w:rsidRDefault="00DC2C0B" w:rsidP="006C2DB7">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City</w:t>
                </w:r>
              </w:p>
            </w:tc>
          </w:sdtContent>
        </w:sdt>
      </w:tr>
      <w:tr w:rsidR="00DC2C0B" w:rsidRPr="00E842BA" w14:paraId="1AE68CE1" w14:textId="77777777" w:rsidTr="00156A4A">
        <w:trPr>
          <w:trHeight w:val="130"/>
        </w:trPr>
        <w:tc>
          <w:tcPr>
            <w:tcW w:w="3820" w:type="dxa"/>
            <w:vMerge/>
            <w:shd w:val="clear" w:color="auto" w:fill="auto"/>
          </w:tcPr>
          <w:p w14:paraId="218F4656" w14:textId="77777777" w:rsidR="00DC2C0B" w:rsidRPr="00E842BA" w:rsidRDefault="00DC2C0B" w:rsidP="006C2DB7">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1429736721"/>
            <w:placeholder>
              <w:docPart w:val="DefaultPlaceholder_-1854013440"/>
            </w:placeholder>
          </w:sdtPr>
          <w:sdtEndPr/>
          <w:sdtContent>
            <w:tc>
              <w:tcPr>
                <w:tcW w:w="6828" w:type="dxa"/>
                <w:gridSpan w:val="2"/>
                <w:shd w:val="clear" w:color="auto" w:fill="auto"/>
              </w:tcPr>
              <w:p w14:paraId="108A0B77" w14:textId="28D5C3E3" w:rsidR="00DC2C0B" w:rsidRPr="00E842BA" w:rsidRDefault="00DC2C0B" w:rsidP="006C2DB7">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Post Code</w:t>
                </w:r>
              </w:p>
            </w:tc>
          </w:sdtContent>
        </w:sdt>
      </w:tr>
      <w:tr w:rsidR="00DC2C0B" w:rsidRPr="00E842BA" w14:paraId="24174AEF" w14:textId="77777777" w:rsidTr="00156A4A">
        <w:trPr>
          <w:trHeight w:val="130"/>
        </w:trPr>
        <w:tc>
          <w:tcPr>
            <w:tcW w:w="3820" w:type="dxa"/>
            <w:vMerge/>
            <w:shd w:val="clear" w:color="auto" w:fill="auto"/>
          </w:tcPr>
          <w:p w14:paraId="0CC7F45E" w14:textId="77777777" w:rsidR="00DC2C0B" w:rsidRPr="00E842BA" w:rsidRDefault="00DC2C0B" w:rsidP="006C2DB7">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315115478"/>
            <w:placeholder>
              <w:docPart w:val="DefaultPlaceholder_-1854013440"/>
            </w:placeholder>
          </w:sdtPr>
          <w:sdtEndPr/>
          <w:sdtContent>
            <w:tc>
              <w:tcPr>
                <w:tcW w:w="6828" w:type="dxa"/>
                <w:gridSpan w:val="2"/>
                <w:shd w:val="clear" w:color="auto" w:fill="auto"/>
              </w:tcPr>
              <w:p w14:paraId="6DF67C9B" w14:textId="235A7DED" w:rsidR="00DC2C0B" w:rsidRPr="00E842BA" w:rsidRDefault="00DC2C0B" w:rsidP="006C2DB7">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Country</w:t>
                </w:r>
              </w:p>
            </w:tc>
          </w:sdtContent>
        </w:sdt>
      </w:tr>
      <w:tr w:rsidR="00DC2C0B" w:rsidRPr="00E842BA" w14:paraId="35447FC7" w14:textId="77777777" w:rsidTr="00156A4A">
        <w:trPr>
          <w:trHeight w:val="130"/>
        </w:trPr>
        <w:tc>
          <w:tcPr>
            <w:tcW w:w="3820" w:type="dxa"/>
            <w:vMerge w:val="restart"/>
            <w:shd w:val="clear" w:color="auto" w:fill="auto"/>
          </w:tcPr>
          <w:p w14:paraId="19E8ACDC" w14:textId="1D33FF44" w:rsidR="00DC2C0B" w:rsidRPr="00E842BA" w:rsidRDefault="00DC2C0B" w:rsidP="00DC2C0B">
            <w:pPr>
              <w:pStyle w:val="Regular"/>
              <w:spacing w:before="60" w:after="60"/>
              <w:rPr>
                <w:rFonts w:asciiTheme="minorHAnsi" w:hAnsiTheme="minorHAnsi" w:cstheme="minorHAnsi"/>
                <w:i/>
                <w:iCs/>
                <w:sz w:val="22"/>
                <w:szCs w:val="22"/>
              </w:rPr>
            </w:pPr>
            <w:r w:rsidRPr="00E842BA">
              <w:rPr>
                <w:rFonts w:asciiTheme="minorHAnsi" w:hAnsiTheme="minorHAnsi" w:cstheme="minorHAnsi"/>
                <w:sz w:val="22"/>
                <w:szCs w:val="22"/>
              </w:rPr>
              <w:t xml:space="preserve">Postal address </w:t>
            </w:r>
            <w:r w:rsidRPr="00E842BA">
              <w:rPr>
                <w:rFonts w:asciiTheme="minorHAnsi" w:hAnsiTheme="minorHAnsi" w:cstheme="minorHAnsi"/>
                <w:i/>
                <w:iCs/>
                <w:sz w:val="22"/>
                <w:szCs w:val="22"/>
              </w:rPr>
              <w:t>(if different)</w:t>
            </w:r>
          </w:p>
        </w:tc>
        <w:sdt>
          <w:sdtPr>
            <w:rPr>
              <w:rFonts w:asciiTheme="minorHAnsi" w:hAnsiTheme="minorHAnsi" w:cstheme="minorHAnsi"/>
              <w:sz w:val="22"/>
              <w:szCs w:val="22"/>
            </w:rPr>
            <w:id w:val="1265895343"/>
            <w:placeholder>
              <w:docPart w:val="A4EB5929A6EE4FACB0D7717D7C871A38"/>
            </w:placeholder>
          </w:sdtPr>
          <w:sdtEndPr/>
          <w:sdtContent>
            <w:tc>
              <w:tcPr>
                <w:tcW w:w="6828" w:type="dxa"/>
                <w:gridSpan w:val="2"/>
                <w:shd w:val="clear" w:color="auto" w:fill="auto"/>
              </w:tcPr>
              <w:p w14:paraId="0E3C2AD9" w14:textId="0F36F229" w:rsidR="00DC2C0B" w:rsidRPr="00E842BA" w:rsidRDefault="00DC2C0B" w:rsidP="00DC2C0B">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Street and number</w:t>
                </w:r>
              </w:p>
            </w:tc>
          </w:sdtContent>
        </w:sdt>
      </w:tr>
      <w:tr w:rsidR="00DC2C0B" w:rsidRPr="00E842BA" w14:paraId="4D71282F" w14:textId="77777777" w:rsidTr="00156A4A">
        <w:trPr>
          <w:trHeight w:val="130"/>
        </w:trPr>
        <w:tc>
          <w:tcPr>
            <w:tcW w:w="3820" w:type="dxa"/>
            <w:vMerge/>
            <w:shd w:val="clear" w:color="auto" w:fill="auto"/>
          </w:tcPr>
          <w:p w14:paraId="53F135F2" w14:textId="77777777" w:rsidR="00DC2C0B" w:rsidRPr="00E842BA" w:rsidRDefault="00DC2C0B" w:rsidP="00DC2C0B">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68966640"/>
            <w:placeholder>
              <w:docPart w:val="88C8450879694F3C95E167F45AAC5BF8"/>
            </w:placeholder>
          </w:sdtPr>
          <w:sdtEndPr/>
          <w:sdtContent>
            <w:tc>
              <w:tcPr>
                <w:tcW w:w="6828" w:type="dxa"/>
                <w:gridSpan w:val="2"/>
                <w:shd w:val="clear" w:color="auto" w:fill="auto"/>
              </w:tcPr>
              <w:p w14:paraId="67AF5C34" w14:textId="0594FEFB" w:rsidR="00DC2C0B" w:rsidRPr="00E842BA" w:rsidRDefault="00DC2C0B" w:rsidP="00DC2C0B">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City</w:t>
                </w:r>
              </w:p>
            </w:tc>
          </w:sdtContent>
        </w:sdt>
      </w:tr>
      <w:tr w:rsidR="00DC2C0B" w:rsidRPr="00E842BA" w14:paraId="767393D7" w14:textId="77777777" w:rsidTr="00156A4A">
        <w:trPr>
          <w:trHeight w:val="130"/>
        </w:trPr>
        <w:tc>
          <w:tcPr>
            <w:tcW w:w="3820" w:type="dxa"/>
            <w:vMerge/>
            <w:shd w:val="clear" w:color="auto" w:fill="auto"/>
          </w:tcPr>
          <w:p w14:paraId="44E3B6B8" w14:textId="77777777" w:rsidR="00DC2C0B" w:rsidRPr="00E842BA" w:rsidRDefault="00DC2C0B" w:rsidP="00DC2C0B">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1930075938"/>
            <w:placeholder>
              <w:docPart w:val="F07B3DC8397545FC8D69729FFBF50511"/>
            </w:placeholder>
          </w:sdtPr>
          <w:sdtEndPr/>
          <w:sdtContent>
            <w:tc>
              <w:tcPr>
                <w:tcW w:w="6828" w:type="dxa"/>
                <w:gridSpan w:val="2"/>
                <w:shd w:val="clear" w:color="auto" w:fill="auto"/>
              </w:tcPr>
              <w:p w14:paraId="6EE586DC" w14:textId="505BB9F7" w:rsidR="00DC2C0B" w:rsidRPr="00E842BA" w:rsidRDefault="00DC2C0B" w:rsidP="00DC2C0B">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Post Code</w:t>
                </w:r>
              </w:p>
            </w:tc>
          </w:sdtContent>
        </w:sdt>
      </w:tr>
      <w:tr w:rsidR="00DC2C0B" w:rsidRPr="00E842BA" w14:paraId="06A1A309" w14:textId="77777777" w:rsidTr="00156A4A">
        <w:trPr>
          <w:trHeight w:val="130"/>
        </w:trPr>
        <w:tc>
          <w:tcPr>
            <w:tcW w:w="3820" w:type="dxa"/>
            <w:vMerge/>
            <w:shd w:val="clear" w:color="auto" w:fill="auto"/>
          </w:tcPr>
          <w:p w14:paraId="36255283" w14:textId="77777777" w:rsidR="00DC2C0B" w:rsidRPr="00E842BA" w:rsidRDefault="00DC2C0B" w:rsidP="00DC2C0B">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830182675"/>
            <w:placeholder>
              <w:docPart w:val="B6223DAE79A44ADC9FA8C4170D5172F2"/>
            </w:placeholder>
          </w:sdtPr>
          <w:sdtEndPr/>
          <w:sdtContent>
            <w:tc>
              <w:tcPr>
                <w:tcW w:w="6828" w:type="dxa"/>
                <w:gridSpan w:val="2"/>
                <w:shd w:val="clear" w:color="auto" w:fill="auto"/>
              </w:tcPr>
              <w:p w14:paraId="50DB42E1" w14:textId="4A5A2FAA" w:rsidR="00DC2C0B" w:rsidRPr="00E842BA" w:rsidRDefault="00DC2C0B" w:rsidP="00DC2C0B">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Country</w:t>
                </w:r>
              </w:p>
            </w:tc>
          </w:sdtContent>
        </w:sdt>
      </w:tr>
      <w:tr w:rsidR="00D801B5" w:rsidRPr="00E842BA" w14:paraId="62EC2FE3" w14:textId="77777777" w:rsidTr="00156A4A">
        <w:trPr>
          <w:trHeight w:val="130"/>
        </w:trPr>
        <w:tc>
          <w:tcPr>
            <w:tcW w:w="3820" w:type="dxa"/>
            <w:shd w:val="clear" w:color="auto" w:fill="auto"/>
          </w:tcPr>
          <w:p w14:paraId="11B166A0" w14:textId="77FDAF49" w:rsidR="00D801B5" w:rsidRPr="00E842BA" w:rsidRDefault="00D801B5" w:rsidP="00DC2C0B">
            <w:pPr>
              <w:pStyle w:val="Regular"/>
              <w:spacing w:before="60" w:after="60"/>
              <w:rPr>
                <w:rFonts w:asciiTheme="minorHAnsi" w:hAnsiTheme="minorHAnsi" w:cstheme="minorHAnsi"/>
                <w:b/>
                <w:bCs/>
                <w:sz w:val="22"/>
                <w:szCs w:val="22"/>
              </w:rPr>
            </w:pPr>
            <w:r w:rsidRPr="00E842BA">
              <w:rPr>
                <w:rFonts w:asciiTheme="minorHAnsi" w:hAnsiTheme="minorHAnsi" w:cstheme="minorHAnsi"/>
                <w:b/>
                <w:bCs/>
                <w:sz w:val="22"/>
                <w:szCs w:val="22"/>
              </w:rPr>
              <w:t>Nationality / State of incorporation</w:t>
            </w:r>
          </w:p>
        </w:tc>
        <w:tc>
          <w:tcPr>
            <w:tcW w:w="6828" w:type="dxa"/>
            <w:gridSpan w:val="2"/>
            <w:shd w:val="clear" w:color="auto" w:fill="auto"/>
          </w:tcPr>
          <w:p w14:paraId="5DBAD0E1" w14:textId="77777777" w:rsidR="00D801B5" w:rsidRPr="00E842BA" w:rsidRDefault="00D801B5" w:rsidP="00DC2C0B">
            <w:pPr>
              <w:pStyle w:val="Regular"/>
              <w:spacing w:before="60" w:after="60"/>
              <w:rPr>
                <w:rFonts w:asciiTheme="minorHAnsi" w:hAnsiTheme="minorHAnsi" w:cstheme="minorHAnsi"/>
                <w:sz w:val="22"/>
                <w:szCs w:val="22"/>
              </w:rPr>
            </w:pPr>
          </w:p>
        </w:tc>
      </w:tr>
    </w:tbl>
    <w:p w14:paraId="3DDE7899" w14:textId="7DB52161" w:rsidR="00FA79F6" w:rsidRDefault="00FA79F6" w:rsidP="00222A1E">
      <w:pPr>
        <w:rPr>
          <w:rFonts w:asciiTheme="minorHAnsi" w:hAnsiTheme="minorHAnsi" w:cstheme="minorHAnsi"/>
        </w:rPr>
      </w:pPr>
    </w:p>
    <w:p w14:paraId="28CE8159" w14:textId="77777777" w:rsidR="00FA79F6" w:rsidRDefault="00FA79F6">
      <w:pPr>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10654"/>
      </w:tblGrid>
      <w:tr w:rsidR="005A133B" w:rsidRPr="00E842BA" w14:paraId="42F367FA" w14:textId="77777777" w:rsidTr="005A133B">
        <w:tc>
          <w:tcPr>
            <w:tcW w:w="10654" w:type="dxa"/>
            <w:shd w:val="clear" w:color="auto" w:fill="D9E2F3"/>
          </w:tcPr>
          <w:p w14:paraId="6BF22146" w14:textId="76946401" w:rsidR="0076268A" w:rsidRPr="00E842BA" w:rsidRDefault="005A133B" w:rsidP="005A133B">
            <w:pPr>
              <w:pStyle w:val="FootnoteText"/>
              <w:spacing w:before="60" w:after="60"/>
              <w:rPr>
                <w:rFonts w:asciiTheme="minorHAnsi" w:hAnsiTheme="minorHAnsi" w:cstheme="minorHAnsi"/>
                <w:i/>
                <w:sz w:val="22"/>
                <w:szCs w:val="22"/>
                <w:lang w:val="en-GB"/>
              </w:rPr>
            </w:pPr>
            <w:r w:rsidRPr="00E842BA">
              <w:rPr>
                <w:rFonts w:asciiTheme="minorHAnsi" w:hAnsiTheme="minorHAnsi" w:cstheme="minorHAnsi"/>
                <w:i/>
                <w:sz w:val="22"/>
                <w:szCs w:val="22"/>
                <w:lang w:val="en-GB"/>
              </w:rPr>
              <w:lastRenderedPageBreak/>
              <w:t>In case of representation please provide the following information *</w:t>
            </w:r>
          </w:p>
        </w:tc>
      </w:tr>
    </w:tbl>
    <w:p w14:paraId="215D7EBC" w14:textId="77777777" w:rsidR="00B7567A" w:rsidRPr="00E842BA" w:rsidRDefault="00B7567A" w:rsidP="00B7567A">
      <w:pPr>
        <w:pStyle w:val="Regula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820"/>
        <w:gridCol w:w="3414"/>
        <w:gridCol w:w="3414"/>
      </w:tblGrid>
      <w:tr w:rsidR="00B7567A" w:rsidRPr="00E842BA" w14:paraId="488500D2" w14:textId="77777777" w:rsidTr="00156A4A">
        <w:tc>
          <w:tcPr>
            <w:tcW w:w="10648" w:type="dxa"/>
            <w:gridSpan w:val="3"/>
            <w:shd w:val="clear" w:color="auto" w:fill="5B9BD5"/>
          </w:tcPr>
          <w:p w14:paraId="1AD3C04D" w14:textId="0B799EB1" w:rsidR="0012562E" w:rsidRPr="00E842BA" w:rsidRDefault="0076268A" w:rsidP="0076268A">
            <w:pPr>
              <w:pStyle w:val="Regular"/>
              <w:spacing w:before="60" w:after="60"/>
              <w:rPr>
                <w:rFonts w:asciiTheme="minorHAnsi" w:hAnsiTheme="minorHAnsi" w:cstheme="minorHAnsi"/>
                <w:i/>
                <w:iCs/>
                <w:color w:val="FFFFFF"/>
              </w:rPr>
            </w:pPr>
            <w:r w:rsidRPr="00E842BA">
              <w:rPr>
                <w:rFonts w:asciiTheme="minorHAnsi" w:hAnsiTheme="minorHAnsi" w:cstheme="minorHAnsi"/>
                <w:b/>
                <w:bCs/>
                <w:color w:val="FFFFFF"/>
              </w:rPr>
              <w:t>REPRESENTATIVE (</w:t>
            </w:r>
            <w:r w:rsidRPr="00E842BA">
              <w:rPr>
                <w:rFonts w:asciiTheme="minorHAnsi" w:hAnsiTheme="minorHAnsi" w:cstheme="minorHAnsi"/>
                <w:b/>
                <w:bCs/>
                <w:i/>
                <w:iCs/>
                <w:color w:val="FFFFFF"/>
              </w:rPr>
              <w:t>Please attach a power of attorney)</w:t>
            </w:r>
          </w:p>
        </w:tc>
      </w:tr>
      <w:tr w:rsidR="0076268A" w:rsidRPr="00E842BA" w14:paraId="04FB1FFA" w14:textId="77777777" w:rsidTr="0095139E">
        <w:tc>
          <w:tcPr>
            <w:tcW w:w="3820" w:type="dxa"/>
            <w:shd w:val="clear" w:color="auto" w:fill="auto"/>
          </w:tcPr>
          <w:p w14:paraId="317D50A1" w14:textId="13DF3FA2" w:rsidR="0076268A" w:rsidRPr="00E842BA" w:rsidRDefault="0076268A" w:rsidP="0076268A">
            <w:pPr>
              <w:pStyle w:val="Regular"/>
              <w:spacing w:before="60" w:after="60"/>
              <w:rPr>
                <w:rFonts w:asciiTheme="minorHAnsi" w:hAnsiTheme="minorHAnsi" w:cstheme="minorHAnsi"/>
                <w:b/>
                <w:bCs/>
                <w:sz w:val="22"/>
                <w:szCs w:val="22"/>
              </w:rPr>
            </w:pPr>
            <w:r w:rsidRPr="00E842BA">
              <w:rPr>
                <w:rFonts w:asciiTheme="minorHAnsi" w:hAnsiTheme="minorHAnsi" w:cstheme="minorHAnsi"/>
                <w:b/>
                <w:bCs/>
                <w:sz w:val="22"/>
                <w:szCs w:val="22"/>
              </w:rPr>
              <w:t>Name</w:t>
            </w:r>
          </w:p>
        </w:tc>
        <w:tc>
          <w:tcPr>
            <w:tcW w:w="3414" w:type="dxa"/>
            <w:shd w:val="clear" w:color="auto" w:fill="auto"/>
          </w:tcPr>
          <w:p w14:paraId="2D1D9EEB" w14:textId="527EA809" w:rsidR="0076268A" w:rsidRPr="00E842BA" w:rsidRDefault="00495B03" w:rsidP="0076268A">
            <w:pPr>
              <w:pStyle w:val="Regular"/>
              <w:spacing w:before="60" w:after="60"/>
              <w:rPr>
                <w:rFonts w:asciiTheme="minorHAnsi" w:hAnsiTheme="minorHAnsi" w:cstheme="minorHAnsi"/>
                <w:sz w:val="22"/>
                <w:szCs w:val="22"/>
              </w:rPr>
            </w:pPr>
            <w:sdt>
              <w:sdtPr>
                <w:rPr>
                  <w:rFonts w:asciiTheme="minorHAnsi" w:hAnsiTheme="minorHAnsi" w:cstheme="minorHAnsi"/>
                  <w:sz w:val="22"/>
                  <w:szCs w:val="22"/>
                </w:rPr>
                <w:id w:val="1170370417"/>
                <w:placeholder>
                  <w:docPart w:val="1B1FCBEF4F7749A68A02C502C7BE386E"/>
                </w:placeholder>
              </w:sdtPr>
              <w:sdtEndPr/>
              <w:sdtContent>
                <w:r w:rsidR="0076268A" w:rsidRPr="00E842BA">
                  <w:rPr>
                    <w:rFonts w:asciiTheme="minorHAnsi" w:hAnsiTheme="minorHAnsi" w:cstheme="minorHAnsi"/>
                    <w:sz w:val="22"/>
                    <w:szCs w:val="22"/>
                  </w:rPr>
                  <w:t>First name</w:t>
                </w:r>
              </w:sdtContent>
            </w:sdt>
          </w:p>
        </w:tc>
        <w:tc>
          <w:tcPr>
            <w:tcW w:w="3414" w:type="dxa"/>
            <w:shd w:val="clear" w:color="auto" w:fill="auto"/>
          </w:tcPr>
          <w:sdt>
            <w:sdtPr>
              <w:rPr>
                <w:rFonts w:asciiTheme="minorHAnsi" w:hAnsiTheme="minorHAnsi" w:cstheme="minorHAnsi"/>
                <w:sz w:val="22"/>
                <w:szCs w:val="22"/>
              </w:rPr>
              <w:id w:val="1438950148"/>
              <w:placeholder>
                <w:docPart w:val="560DC1B565AE4FDBA8643E82E885F537"/>
              </w:placeholder>
            </w:sdtPr>
            <w:sdtEndPr/>
            <w:sdtContent>
              <w:p w14:paraId="2F8B103F" w14:textId="652F8AE0" w:rsidR="0076268A" w:rsidRPr="00E842BA" w:rsidRDefault="0076268A" w:rsidP="0076268A">
                <w:pPr>
                  <w:pStyle w:val="Regular"/>
                  <w:tabs>
                    <w:tab w:val="center" w:pos="3306"/>
                  </w:tabs>
                  <w:spacing w:before="60" w:after="60"/>
                  <w:rPr>
                    <w:rFonts w:asciiTheme="minorHAnsi" w:eastAsia="Times New Roman" w:hAnsiTheme="minorHAnsi" w:cstheme="minorHAnsi"/>
                    <w:color w:val="auto"/>
                    <w:sz w:val="22"/>
                    <w:szCs w:val="22"/>
                  </w:rPr>
                </w:pPr>
                <w:r w:rsidRPr="00E842BA">
                  <w:rPr>
                    <w:rFonts w:asciiTheme="minorHAnsi" w:hAnsiTheme="minorHAnsi" w:cstheme="minorHAnsi"/>
                    <w:sz w:val="22"/>
                    <w:szCs w:val="22"/>
                  </w:rPr>
                  <w:t>Surname</w:t>
                </w:r>
              </w:p>
            </w:sdtContent>
          </w:sdt>
        </w:tc>
      </w:tr>
      <w:tr w:rsidR="0076268A" w:rsidRPr="00E842BA" w14:paraId="4221FF6D" w14:textId="77777777" w:rsidTr="00156A4A">
        <w:tc>
          <w:tcPr>
            <w:tcW w:w="3820" w:type="dxa"/>
            <w:vMerge w:val="restart"/>
            <w:shd w:val="clear" w:color="auto" w:fill="auto"/>
          </w:tcPr>
          <w:p w14:paraId="31065A31" w14:textId="1721EF4E" w:rsidR="0076268A" w:rsidRPr="00E842BA" w:rsidRDefault="0076268A" w:rsidP="0076268A">
            <w:pPr>
              <w:pStyle w:val="Regular"/>
              <w:spacing w:before="60" w:after="60"/>
              <w:rPr>
                <w:rFonts w:asciiTheme="minorHAnsi" w:hAnsiTheme="minorHAnsi" w:cstheme="minorHAnsi"/>
                <w:b/>
                <w:bCs/>
                <w:sz w:val="22"/>
                <w:szCs w:val="22"/>
              </w:rPr>
            </w:pPr>
            <w:r w:rsidRPr="00E842BA">
              <w:rPr>
                <w:rFonts w:asciiTheme="minorHAnsi" w:hAnsiTheme="minorHAnsi" w:cstheme="minorHAnsi"/>
                <w:b/>
                <w:bCs/>
                <w:sz w:val="22"/>
                <w:szCs w:val="22"/>
              </w:rPr>
              <w:t>Address</w:t>
            </w:r>
          </w:p>
        </w:tc>
        <w:sdt>
          <w:sdtPr>
            <w:rPr>
              <w:rFonts w:asciiTheme="minorHAnsi" w:hAnsiTheme="minorHAnsi" w:cstheme="minorHAnsi"/>
              <w:sz w:val="22"/>
              <w:szCs w:val="22"/>
            </w:rPr>
            <w:id w:val="404115032"/>
            <w:placeholder>
              <w:docPart w:val="DE078713435B4B0AB014D48768E1516C"/>
            </w:placeholder>
          </w:sdtPr>
          <w:sdtEndPr/>
          <w:sdtContent>
            <w:tc>
              <w:tcPr>
                <w:tcW w:w="6828" w:type="dxa"/>
                <w:gridSpan w:val="2"/>
                <w:shd w:val="clear" w:color="auto" w:fill="auto"/>
              </w:tcPr>
              <w:p w14:paraId="5BBECF42" w14:textId="0E75DAF5" w:rsidR="0076268A" w:rsidRPr="00E842BA" w:rsidRDefault="0076268A" w:rsidP="0076268A">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Street and number</w:t>
                </w:r>
              </w:p>
            </w:tc>
          </w:sdtContent>
        </w:sdt>
      </w:tr>
      <w:tr w:rsidR="0076268A" w:rsidRPr="00E842BA" w14:paraId="705E4F38" w14:textId="77777777" w:rsidTr="00156A4A">
        <w:tc>
          <w:tcPr>
            <w:tcW w:w="3820" w:type="dxa"/>
            <w:vMerge/>
            <w:shd w:val="clear" w:color="auto" w:fill="auto"/>
          </w:tcPr>
          <w:p w14:paraId="2D50DA61" w14:textId="77777777" w:rsidR="0076268A" w:rsidRPr="00E842BA" w:rsidRDefault="0076268A" w:rsidP="0076268A">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375400015"/>
            <w:placeholder>
              <w:docPart w:val="FEA4F41B823047DDBD73AD2244E1A702"/>
            </w:placeholder>
          </w:sdtPr>
          <w:sdtEndPr/>
          <w:sdtContent>
            <w:tc>
              <w:tcPr>
                <w:tcW w:w="6828" w:type="dxa"/>
                <w:gridSpan w:val="2"/>
                <w:shd w:val="clear" w:color="auto" w:fill="auto"/>
              </w:tcPr>
              <w:p w14:paraId="11D696A7" w14:textId="1C241393" w:rsidR="0076268A" w:rsidRPr="00E842BA" w:rsidRDefault="0076268A" w:rsidP="0076268A">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City</w:t>
                </w:r>
              </w:p>
            </w:tc>
          </w:sdtContent>
        </w:sdt>
      </w:tr>
      <w:tr w:rsidR="0076268A" w:rsidRPr="00E842BA" w14:paraId="2276A383" w14:textId="77777777" w:rsidTr="00156A4A">
        <w:tc>
          <w:tcPr>
            <w:tcW w:w="3820" w:type="dxa"/>
            <w:vMerge/>
            <w:shd w:val="clear" w:color="auto" w:fill="auto"/>
          </w:tcPr>
          <w:p w14:paraId="4A34284B" w14:textId="77777777" w:rsidR="0076268A" w:rsidRPr="00E842BA" w:rsidRDefault="0076268A" w:rsidP="0076268A">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1061596198"/>
            <w:placeholder>
              <w:docPart w:val="3578D384232E4F15AC8E0DA4372D2310"/>
            </w:placeholder>
          </w:sdtPr>
          <w:sdtEndPr/>
          <w:sdtContent>
            <w:tc>
              <w:tcPr>
                <w:tcW w:w="6828" w:type="dxa"/>
                <w:gridSpan w:val="2"/>
                <w:shd w:val="clear" w:color="auto" w:fill="auto"/>
              </w:tcPr>
              <w:p w14:paraId="4DFA9D70" w14:textId="3974EA7F" w:rsidR="0076268A" w:rsidRPr="00E842BA" w:rsidRDefault="0076268A" w:rsidP="0076268A">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Post Code</w:t>
                </w:r>
              </w:p>
            </w:tc>
          </w:sdtContent>
        </w:sdt>
      </w:tr>
      <w:tr w:rsidR="0076268A" w:rsidRPr="00E842BA" w14:paraId="0533EE00" w14:textId="77777777" w:rsidTr="00156A4A">
        <w:tc>
          <w:tcPr>
            <w:tcW w:w="3820" w:type="dxa"/>
            <w:vMerge/>
            <w:shd w:val="clear" w:color="auto" w:fill="auto"/>
          </w:tcPr>
          <w:p w14:paraId="0BDF878B" w14:textId="77777777" w:rsidR="0076268A" w:rsidRPr="00E842BA" w:rsidRDefault="0076268A" w:rsidP="0076268A">
            <w:pPr>
              <w:pStyle w:val="Regular"/>
              <w:spacing w:before="60" w:after="60"/>
              <w:rPr>
                <w:rFonts w:asciiTheme="minorHAnsi" w:hAnsiTheme="minorHAnsi" w:cstheme="minorHAnsi"/>
                <w:sz w:val="22"/>
                <w:szCs w:val="22"/>
              </w:rPr>
            </w:pPr>
          </w:p>
        </w:tc>
        <w:sdt>
          <w:sdtPr>
            <w:rPr>
              <w:rFonts w:asciiTheme="minorHAnsi" w:hAnsiTheme="minorHAnsi" w:cstheme="minorHAnsi"/>
              <w:sz w:val="22"/>
              <w:szCs w:val="22"/>
            </w:rPr>
            <w:id w:val="-2044505134"/>
            <w:placeholder>
              <w:docPart w:val="DDD62F3180234C1A8365CAC07C2C098E"/>
            </w:placeholder>
          </w:sdtPr>
          <w:sdtEndPr/>
          <w:sdtContent>
            <w:tc>
              <w:tcPr>
                <w:tcW w:w="6828" w:type="dxa"/>
                <w:gridSpan w:val="2"/>
                <w:shd w:val="clear" w:color="auto" w:fill="auto"/>
              </w:tcPr>
              <w:p w14:paraId="195FA46F" w14:textId="0659DBBF" w:rsidR="0076268A" w:rsidRPr="00E842BA" w:rsidRDefault="0076268A" w:rsidP="0076268A">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Country</w:t>
                </w:r>
              </w:p>
            </w:tc>
          </w:sdtContent>
        </w:sdt>
      </w:tr>
    </w:tbl>
    <w:p w14:paraId="6D120D47" w14:textId="77777777" w:rsidR="00B7567A" w:rsidRPr="00E842BA" w:rsidRDefault="00B7567A" w:rsidP="00222A1E">
      <w:pP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804"/>
        <w:gridCol w:w="4844"/>
      </w:tblGrid>
      <w:tr w:rsidR="00E970D0" w:rsidRPr="00E842BA" w14:paraId="78FC8FCD" w14:textId="77777777" w:rsidTr="00D64637">
        <w:tc>
          <w:tcPr>
            <w:tcW w:w="10648" w:type="dxa"/>
            <w:gridSpan w:val="2"/>
            <w:shd w:val="clear" w:color="auto" w:fill="5B9BD5"/>
          </w:tcPr>
          <w:p w14:paraId="218B5304" w14:textId="063D360D" w:rsidR="00E970D0" w:rsidRPr="00E842BA" w:rsidRDefault="00E970D0" w:rsidP="00D64637">
            <w:pPr>
              <w:pStyle w:val="Regular"/>
              <w:spacing w:before="60" w:after="60"/>
              <w:rPr>
                <w:rFonts w:asciiTheme="minorHAnsi" w:hAnsiTheme="minorHAnsi" w:cstheme="minorHAnsi"/>
                <w:i/>
                <w:iCs/>
                <w:color w:val="FFFFFF"/>
              </w:rPr>
            </w:pPr>
            <w:r w:rsidRPr="00E842BA">
              <w:rPr>
                <w:rFonts w:asciiTheme="minorHAnsi" w:hAnsiTheme="minorHAnsi" w:cstheme="minorHAnsi"/>
                <w:b/>
                <w:bCs/>
                <w:color w:val="FFFFFF"/>
              </w:rPr>
              <w:t>Details about the contested EASA decision</w:t>
            </w:r>
          </w:p>
        </w:tc>
      </w:tr>
      <w:tr w:rsidR="00E970D0" w:rsidRPr="00E842BA" w14:paraId="3C197F0D" w14:textId="77777777" w:rsidTr="00E970D0">
        <w:tc>
          <w:tcPr>
            <w:tcW w:w="5804" w:type="dxa"/>
            <w:shd w:val="clear" w:color="auto" w:fill="auto"/>
          </w:tcPr>
          <w:p w14:paraId="0C259307" w14:textId="55F72B19" w:rsidR="00E970D0" w:rsidRPr="00E842BA" w:rsidRDefault="00495B03" w:rsidP="00D64637">
            <w:pPr>
              <w:pStyle w:val="Regular"/>
              <w:spacing w:before="60" w:after="60"/>
              <w:rPr>
                <w:rFonts w:asciiTheme="minorHAnsi" w:hAnsiTheme="minorHAnsi" w:cstheme="minorHAnsi"/>
                <w:b/>
                <w:bCs/>
                <w:sz w:val="22"/>
                <w:szCs w:val="22"/>
              </w:rPr>
            </w:pPr>
            <w:sdt>
              <w:sdtPr>
                <w:rPr>
                  <w:rFonts w:asciiTheme="minorHAnsi" w:hAnsiTheme="minorHAnsi" w:cstheme="minorHAnsi"/>
                  <w:b/>
                  <w:bCs/>
                  <w:sz w:val="22"/>
                  <w:szCs w:val="22"/>
                </w:rPr>
                <w:id w:val="1119496865"/>
                <w:placeholder>
                  <w:docPart w:val="DefaultPlaceholder_-1854013440"/>
                </w:placeholder>
              </w:sdtPr>
              <w:sdtEndPr/>
              <w:sdtContent>
                <w:r w:rsidR="00E970D0" w:rsidRPr="00E842BA">
                  <w:rPr>
                    <w:rFonts w:asciiTheme="minorHAnsi" w:hAnsiTheme="minorHAnsi" w:cstheme="minorHAnsi"/>
                    <w:b/>
                    <w:bCs/>
                    <w:sz w:val="22"/>
                    <w:szCs w:val="22"/>
                  </w:rPr>
                  <w:t>Insert Reference number of EASA decision</w:t>
                </w:r>
              </w:sdtContent>
            </w:sdt>
            <w:r w:rsidR="00E970D0" w:rsidRPr="00E842BA">
              <w:rPr>
                <w:rFonts w:asciiTheme="minorHAnsi" w:hAnsiTheme="minorHAnsi" w:cstheme="minorHAnsi"/>
                <w:b/>
                <w:bCs/>
                <w:sz w:val="22"/>
                <w:szCs w:val="22"/>
              </w:rPr>
              <w:t>*</w:t>
            </w:r>
          </w:p>
        </w:tc>
        <w:sdt>
          <w:sdtPr>
            <w:rPr>
              <w:rFonts w:asciiTheme="minorHAnsi" w:eastAsia="Times New Roman" w:hAnsiTheme="minorHAnsi" w:cstheme="minorHAnsi"/>
              <w:b/>
              <w:bCs/>
              <w:color w:val="auto"/>
              <w:sz w:val="22"/>
              <w:szCs w:val="22"/>
            </w:rPr>
            <w:id w:val="-1687748905"/>
            <w:placeholder>
              <w:docPart w:val="DefaultPlaceholder_-1854013437"/>
            </w:placeholder>
            <w:date>
              <w:dateFormat w:val="dd/MM/yyyy"/>
              <w:lid w:val="en-GB"/>
              <w:storeMappedDataAs w:val="dateTime"/>
              <w:calendar w:val="gregorian"/>
            </w:date>
          </w:sdtPr>
          <w:sdtEndPr/>
          <w:sdtContent>
            <w:tc>
              <w:tcPr>
                <w:tcW w:w="4844" w:type="dxa"/>
                <w:shd w:val="clear" w:color="auto" w:fill="auto"/>
              </w:tcPr>
              <w:p w14:paraId="6DC1BA6B" w14:textId="0BFFAE1B" w:rsidR="00E970D0" w:rsidRPr="00E842BA" w:rsidRDefault="00E970D0" w:rsidP="00E970D0">
                <w:pPr>
                  <w:pStyle w:val="Regular"/>
                  <w:spacing w:before="60" w:after="60"/>
                  <w:rPr>
                    <w:rFonts w:asciiTheme="minorHAnsi" w:eastAsia="Times New Roman" w:hAnsiTheme="minorHAnsi" w:cstheme="minorHAnsi"/>
                    <w:color w:val="auto"/>
                    <w:sz w:val="22"/>
                    <w:szCs w:val="22"/>
                  </w:rPr>
                </w:pPr>
                <w:r w:rsidRPr="00E842BA">
                  <w:rPr>
                    <w:rFonts w:asciiTheme="minorHAnsi" w:eastAsia="Times New Roman" w:hAnsiTheme="minorHAnsi" w:cstheme="minorHAnsi"/>
                    <w:b/>
                    <w:bCs/>
                    <w:color w:val="auto"/>
                    <w:sz w:val="22"/>
                    <w:szCs w:val="22"/>
                  </w:rPr>
                  <w:t>Select date of the contested EASA decision</w:t>
                </w:r>
              </w:p>
            </w:tc>
          </w:sdtContent>
        </w:sdt>
      </w:tr>
      <w:tr w:rsidR="00E970D0" w:rsidRPr="00E842BA" w14:paraId="5360BDB9" w14:textId="77777777" w:rsidTr="00D47131">
        <w:tc>
          <w:tcPr>
            <w:tcW w:w="10648" w:type="dxa"/>
            <w:gridSpan w:val="2"/>
            <w:shd w:val="clear" w:color="auto" w:fill="auto"/>
          </w:tcPr>
          <w:p w14:paraId="093F104B" w14:textId="59D6B9EA" w:rsidR="00E970D0" w:rsidRPr="00E842BA" w:rsidRDefault="00E970D0" w:rsidP="00E970D0">
            <w:pPr>
              <w:pStyle w:val="Regular"/>
              <w:spacing w:before="60" w:after="60"/>
              <w:rPr>
                <w:rFonts w:asciiTheme="minorHAnsi" w:eastAsia="Times New Roman" w:hAnsiTheme="minorHAnsi" w:cstheme="minorHAnsi"/>
                <w:b/>
                <w:bCs/>
                <w:color w:val="auto"/>
                <w:sz w:val="22"/>
                <w:szCs w:val="22"/>
              </w:rPr>
            </w:pPr>
            <w:r w:rsidRPr="00E842BA">
              <w:rPr>
                <w:rFonts w:asciiTheme="minorHAnsi" w:hAnsiTheme="minorHAnsi" w:cstheme="minorHAnsi"/>
                <w:b/>
                <w:bCs/>
                <w:sz w:val="22"/>
                <w:szCs w:val="22"/>
              </w:rPr>
              <w:t>Brief description of the contested EASA decision and form of order sought (e.g. the revocation in total or partially stating which part is subject to the appeal) *.</w:t>
            </w:r>
          </w:p>
        </w:tc>
      </w:tr>
      <w:tr w:rsidR="00E970D0" w:rsidRPr="00E842BA" w14:paraId="4BFBD3DA" w14:textId="77777777" w:rsidTr="00D47131">
        <w:sdt>
          <w:sdtPr>
            <w:rPr>
              <w:rFonts w:asciiTheme="minorHAnsi" w:hAnsiTheme="minorHAnsi" w:cstheme="minorHAnsi"/>
              <w:sz w:val="22"/>
              <w:szCs w:val="22"/>
            </w:rPr>
            <w:id w:val="-1979917873"/>
            <w:placeholder>
              <w:docPart w:val="DefaultPlaceholder_-1854013440"/>
            </w:placeholder>
          </w:sdtPr>
          <w:sdtEndPr/>
          <w:sdtContent>
            <w:tc>
              <w:tcPr>
                <w:tcW w:w="10648" w:type="dxa"/>
                <w:gridSpan w:val="2"/>
                <w:shd w:val="clear" w:color="auto" w:fill="auto"/>
              </w:tcPr>
              <w:p w14:paraId="700A08AD" w14:textId="29FDA8E6" w:rsidR="00E970D0" w:rsidRPr="00E842BA" w:rsidRDefault="00E970D0" w:rsidP="00E970D0">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Please insert description here</w:t>
                </w:r>
              </w:p>
            </w:tc>
          </w:sdtContent>
        </w:sdt>
      </w:tr>
    </w:tbl>
    <w:p w14:paraId="33DEA4BD" w14:textId="77777777" w:rsidR="00222A1E" w:rsidRPr="00E842BA" w:rsidRDefault="00222A1E" w:rsidP="00222A1E">
      <w:pP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820"/>
        <w:gridCol w:w="3402"/>
        <w:gridCol w:w="3426"/>
      </w:tblGrid>
      <w:tr w:rsidR="00FA79F6" w:rsidRPr="00E842BA" w14:paraId="7229F4F5" w14:textId="714F70D1" w:rsidTr="00B87704">
        <w:tc>
          <w:tcPr>
            <w:tcW w:w="10648" w:type="dxa"/>
            <w:gridSpan w:val="3"/>
            <w:shd w:val="clear" w:color="auto" w:fill="5B9BD5"/>
          </w:tcPr>
          <w:p w14:paraId="0FA7FC23" w14:textId="169CD140" w:rsidR="00FA79F6" w:rsidRPr="00E842BA" w:rsidRDefault="00FA79F6" w:rsidP="00D64637">
            <w:pPr>
              <w:pStyle w:val="Regular"/>
              <w:spacing w:before="60" w:after="60"/>
              <w:rPr>
                <w:rFonts w:asciiTheme="minorHAnsi" w:hAnsiTheme="minorHAnsi" w:cstheme="minorHAnsi"/>
                <w:b/>
                <w:bCs/>
                <w:color w:val="FFFFFF"/>
              </w:rPr>
            </w:pPr>
            <w:r w:rsidRPr="00E842BA">
              <w:rPr>
                <w:rFonts w:asciiTheme="minorHAnsi" w:hAnsiTheme="minorHAnsi" w:cstheme="minorHAnsi"/>
                <w:b/>
                <w:bCs/>
                <w:color w:val="FFFFFF"/>
              </w:rPr>
              <w:t xml:space="preserve">Attachments </w:t>
            </w:r>
            <w:r w:rsidRPr="00E842BA">
              <w:rPr>
                <w:rFonts w:asciiTheme="minorHAnsi" w:hAnsiTheme="minorHAnsi" w:cstheme="minorHAnsi"/>
                <w:b/>
                <w:bCs/>
                <w:i/>
                <w:iCs/>
                <w:color w:val="FFFFFF"/>
              </w:rPr>
              <w:t>(Please check as appropriate)</w:t>
            </w:r>
          </w:p>
        </w:tc>
      </w:tr>
      <w:tr w:rsidR="00FA79F6" w:rsidRPr="00E842BA" w14:paraId="17B4A7D8" w14:textId="3A808815" w:rsidTr="00FA79F6">
        <w:tc>
          <w:tcPr>
            <w:tcW w:w="3820" w:type="dxa"/>
            <w:shd w:val="clear" w:color="auto" w:fill="auto"/>
          </w:tcPr>
          <w:p w14:paraId="4EA740C2" w14:textId="0F4C6434" w:rsidR="00FA79F6" w:rsidRPr="00E842BA" w:rsidRDefault="00FA79F6" w:rsidP="00D64637">
            <w:pPr>
              <w:pStyle w:val="Regular"/>
              <w:spacing w:before="60" w:after="60"/>
              <w:rPr>
                <w:rFonts w:asciiTheme="minorHAnsi" w:hAnsiTheme="minorHAnsi" w:cstheme="minorHAnsi"/>
                <w:b/>
                <w:bCs/>
                <w:sz w:val="22"/>
                <w:szCs w:val="22"/>
              </w:rPr>
            </w:pPr>
            <w:r w:rsidRPr="00E842BA">
              <w:rPr>
                <w:rFonts w:asciiTheme="minorHAnsi" w:hAnsiTheme="minorHAnsi" w:cstheme="minorHAnsi"/>
                <w:b/>
                <w:bCs/>
                <w:sz w:val="22"/>
                <w:szCs w:val="22"/>
              </w:rPr>
              <w:t>Contested EASA Decision*</w:t>
            </w:r>
          </w:p>
        </w:tc>
        <w:tc>
          <w:tcPr>
            <w:tcW w:w="3402" w:type="dxa"/>
            <w:shd w:val="clear" w:color="auto" w:fill="auto"/>
          </w:tcPr>
          <w:p w14:paraId="2C0A06D3" w14:textId="78DCB179" w:rsidR="00FA79F6" w:rsidRPr="00E842BA" w:rsidRDefault="00495B03" w:rsidP="00FA79F6">
            <w:pPr>
              <w:pStyle w:val="Regular"/>
              <w:tabs>
                <w:tab w:val="left" w:pos="825"/>
              </w:tabs>
              <w:spacing w:before="60" w:after="60"/>
              <w:rPr>
                <w:rFonts w:asciiTheme="minorHAnsi" w:eastAsia="Times New Roman" w:hAnsiTheme="minorHAnsi" w:cstheme="minorHAnsi"/>
                <w:color w:val="auto"/>
                <w:sz w:val="22"/>
                <w:szCs w:val="22"/>
              </w:rPr>
            </w:pPr>
            <w:sdt>
              <w:sdtPr>
                <w:rPr>
                  <w:rFonts w:asciiTheme="minorHAnsi" w:eastAsia="Times New Roman" w:hAnsiTheme="minorHAnsi" w:cstheme="minorHAnsi"/>
                  <w:color w:val="auto"/>
                  <w:sz w:val="22"/>
                  <w:szCs w:val="22"/>
                </w:rPr>
                <w:id w:val="-175966053"/>
                <w14:checkbox>
                  <w14:checked w14:val="0"/>
                  <w14:checkedState w14:val="2612" w14:font="MS Gothic"/>
                  <w14:uncheckedState w14:val="2610" w14:font="MS Gothic"/>
                </w14:checkbox>
              </w:sdtPr>
              <w:sdtEndPr/>
              <w:sdtContent>
                <w:r w:rsidR="00FA79F6">
                  <w:rPr>
                    <w:rFonts w:ascii="MS Gothic" w:eastAsia="MS Gothic" w:hAnsiTheme="minorHAnsi" w:cstheme="minorHAnsi" w:hint="eastAsia"/>
                    <w:color w:val="auto"/>
                    <w:sz w:val="22"/>
                    <w:szCs w:val="22"/>
                  </w:rPr>
                  <w:t>☐</w:t>
                </w:r>
              </w:sdtContent>
            </w:sdt>
            <w:r w:rsidR="00FA79F6">
              <w:rPr>
                <w:rFonts w:asciiTheme="minorHAnsi" w:eastAsia="Times New Roman" w:hAnsiTheme="minorHAnsi" w:cstheme="minorHAnsi"/>
                <w:color w:val="auto"/>
                <w:sz w:val="22"/>
                <w:szCs w:val="22"/>
              </w:rPr>
              <w:t xml:space="preserve">   Included</w:t>
            </w:r>
          </w:p>
        </w:tc>
        <w:tc>
          <w:tcPr>
            <w:tcW w:w="3426" w:type="dxa"/>
          </w:tcPr>
          <w:p w14:paraId="6FF15E66" w14:textId="729FDBD2" w:rsidR="00FA79F6" w:rsidRDefault="00495B03" w:rsidP="00D64637">
            <w:pPr>
              <w:pStyle w:val="Regular"/>
              <w:tabs>
                <w:tab w:val="center" w:pos="3306"/>
              </w:tabs>
              <w:spacing w:before="60" w:after="60"/>
              <w:rPr>
                <w:rFonts w:asciiTheme="minorHAnsi" w:eastAsia="Times New Roman" w:hAnsiTheme="minorHAnsi" w:cstheme="minorHAnsi"/>
                <w:color w:val="auto"/>
                <w:sz w:val="22"/>
                <w:szCs w:val="22"/>
              </w:rPr>
            </w:pPr>
            <w:sdt>
              <w:sdtPr>
                <w:rPr>
                  <w:rFonts w:asciiTheme="minorHAnsi" w:eastAsia="Times New Roman" w:hAnsiTheme="minorHAnsi" w:cstheme="minorHAnsi"/>
                  <w:color w:val="auto"/>
                  <w:sz w:val="22"/>
                  <w:szCs w:val="22"/>
                </w:rPr>
                <w:id w:val="1167523957"/>
                <w14:checkbox>
                  <w14:checked w14:val="0"/>
                  <w14:checkedState w14:val="2612" w14:font="MS Gothic"/>
                  <w14:uncheckedState w14:val="2610" w14:font="MS Gothic"/>
                </w14:checkbox>
              </w:sdtPr>
              <w:sdtEndPr/>
              <w:sdtContent>
                <w:r w:rsidR="00FA79F6">
                  <w:rPr>
                    <w:rFonts w:ascii="MS Gothic" w:eastAsia="MS Gothic" w:hAnsiTheme="minorHAnsi" w:cstheme="minorHAnsi" w:hint="eastAsia"/>
                    <w:color w:val="auto"/>
                    <w:sz w:val="22"/>
                    <w:szCs w:val="22"/>
                  </w:rPr>
                  <w:t>☐</w:t>
                </w:r>
              </w:sdtContent>
            </w:sdt>
            <w:r w:rsidR="00FA79F6">
              <w:rPr>
                <w:rFonts w:asciiTheme="minorHAnsi" w:eastAsia="Times New Roman" w:hAnsiTheme="minorHAnsi" w:cstheme="minorHAnsi"/>
                <w:color w:val="auto"/>
                <w:sz w:val="22"/>
                <w:szCs w:val="22"/>
              </w:rPr>
              <w:t xml:space="preserve">   Not Included</w:t>
            </w:r>
          </w:p>
        </w:tc>
      </w:tr>
      <w:tr w:rsidR="00FA79F6" w:rsidRPr="00E842BA" w14:paraId="580C7DEE" w14:textId="19BF67EB" w:rsidTr="00FA79F6">
        <w:tc>
          <w:tcPr>
            <w:tcW w:w="3820" w:type="dxa"/>
            <w:shd w:val="clear" w:color="auto" w:fill="auto"/>
          </w:tcPr>
          <w:p w14:paraId="42B0F3FE" w14:textId="168BFCE1" w:rsidR="00FA79F6" w:rsidRPr="00E842BA" w:rsidRDefault="00FA79F6" w:rsidP="00FA79F6">
            <w:pPr>
              <w:pStyle w:val="Regular"/>
              <w:spacing w:before="60" w:after="60"/>
              <w:rPr>
                <w:rFonts w:asciiTheme="minorHAnsi" w:hAnsiTheme="minorHAnsi" w:cstheme="minorHAnsi"/>
                <w:b/>
                <w:bCs/>
                <w:sz w:val="22"/>
                <w:szCs w:val="22"/>
              </w:rPr>
            </w:pPr>
            <w:r w:rsidRPr="00E842BA">
              <w:rPr>
                <w:rFonts w:asciiTheme="minorHAnsi" w:hAnsiTheme="minorHAnsi" w:cstheme="minorHAnsi"/>
                <w:b/>
                <w:bCs/>
                <w:sz w:val="22"/>
                <w:szCs w:val="22"/>
              </w:rPr>
              <w:t>Statement of Grounds of Appeal*</w:t>
            </w:r>
          </w:p>
        </w:tc>
        <w:tc>
          <w:tcPr>
            <w:tcW w:w="3402" w:type="dxa"/>
            <w:shd w:val="clear" w:color="auto" w:fill="auto"/>
          </w:tcPr>
          <w:p w14:paraId="198D2D38" w14:textId="628294A9" w:rsidR="00FA79F6" w:rsidRPr="00E842BA" w:rsidRDefault="00495B03" w:rsidP="00FA79F6">
            <w:pPr>
              <w:pStyle w:val="Regular"/>
              <w:tabs>
                <w:tab w:val="center" w:pos="3306"/>
              </w:tabs>
              <w:spacing w:before="60" w:after="60"/>
              <w:rPr>
                <w:rFonts w:asciiTheme="minorHAnsi" w:eastAsia="Times New Roman" w:hAnsiTheme="minorHAnsi" w:cstheme="minorHAnsi"/>
                <w:color w:val="auto"/>
                <w:sz w:val="22"/>
                <w:szCs w:val="22"/>
              </w:rPr>
            </w:pPr>
            <w:sdt>
              <w:sdtPr>
                <w:rPr>
                  <w:rFonts w:asciiTheme="minorHAnsi" w:eastAsia="Times New Roman" w:hAnsiTheme="minorHAnsi" w:cstheme="minorHAnsi"/>
                  <w:color w:val="auto"/>
                  <w:sz w:val="22"/>
                  <w:szCs w:val="22"/>
                </w:rPr>
                <w:id w:val="-1664309603"/>
                <w14:checkbox>
                  <w14:checked w14:val="0"/>
                  <w14:checkedState w14:val="2612" w14:font="MS Gothic"/>
                  <w14:uncheckedState w14:val="2610" w14:font="MS Gothic"/>
                </w14:checkbox>
              </w:sdtPr>
              <w:sdtEndPr/>
              <w:sdtContent>
                <w:r w:rsidR="00FA79F6">
                  <w:rPr>
                    <w:rFonts w:ascii="MS Gothic" w:eastAsia="MS Gothic" w:hAnsiTheme="minorHAnsi" w:cstheme="minorHAnsi" w:hint="eastAsia"/>
                    <w:color w:val="auto"/>
                    <w:sz w:val="22"/>
                    <w:szCs w:val="22"/>
                  </w:rPr>
                  <w:t>☐</w:t>
                </w:r>
              </w:sdtContent>
            </w:sdt>
            <w:r w:rsidR="00FA79F6">
              <w:rPr>
                <w:rFonts w:asciiTheme="minorHAnsi" w:eastAsia="Times New Roman" w:hAnsiTheme="minorHAnsi" w:cstheme="minorHAnsi"/>
                <w:color w:val="auto"/>
                <w:sz w:val="22"/>
                <w:szCs w:val="22"/>
              </w:rPr>
              <w:t xml:space="preserve">   Included</w:t>
            </w:r>
          </w:p>
        </w:tc>
        <w:tc>
          <w:tcPr>
            <w:tcW w:w="3426" w:type="dxa"/>
          </w:tcPr>
          <w:p w14:paraId="5F025565" w14:textId="468DF116" w:rsidR="00FA79F6" w:rsidRPr="00E842BA" w:rsidRDefault="00495B03" w:rsidP="00FA79F6">
            <w:pPr>
              <w:pStyle w:val="Regular"/>
              <w:tabs>
                <w:tab w:val="center" w:pos="3306"/>
              </w:tabs>
              <w:spacing w:before="60" w:after="60"/>
              <w:rPr>
                <w:rFonts w:asciiTheme="minorHAnsi" w:eastAsia="Times New Roman" w:hAnsiTheme="minorHAnsi" w:cstheme="minorHAnsi"/>
                <w:color w:val="auto"/>
                <w:sz w:val="22"/>
                <w:szCs w:val="22"/>
              </w:rPr>
            </w:pPr>
            <w:sdt>
              <w:sdtPr>
                <w:rPr>
                  <w:rFonts w:asciiTheme="minorHAnsi" w:eastAsia="Times New Roman" w:hAnsiTheme="minorHAnsi" w:cstheme="minorHAnsi"/>
                  <w:color w:val="auto"/>
                  <w:sz w:val="22"/>
                  <w:szCs w:val="22"/>
                </w:rPr>
                <w:id w:val="1119112766"/>
                <w14:checkbox>
                  <w14:checked w14:val="0"/>
                  <w14:checkedState w14:val="2612" w14:font="MS Gothic"/>
                  <w14:uncheckedState w14:val="2610" w14:font="MS Gothic"/>
                </w14:checkbox>
              </w:sdtPr>
              <w:sdtEndPr/>
              <w:sdtContent>
                <w:r w:rsidR="00FA79F6">
                  <w:rPr>
                    <w:rFonts w:ascii="MS Gothic" w:eastAsia="MS Gothic" w:hAnsiTheme="minorHAnsi" w:cstheme="minorHAnsi" w:hint="eastAsia"/>
                    <w:color w:val="auto"/>
                    <w:sz w:val="22"/>
                    <w:szCs w:val="22"/>
                  </w:rPr>
                  <w:t>☐</w:t>
                </w:r>
              </w:sdtContent>
            </w:sdt>
            <w:r w:rsidR="00FA79F6">
              <w:rPr>
                <w:rFonts w:asciiTheme="minorHAnsi" w:eastAsia="Times New Roman" w:hAnsiTheme="minorHAnsi" w:cstheme="minorHAnsi"/>
                <w:color w:val="auto"/>
                <w:sz w:val="22"/>
                <w:szCs w:val="22"/>
              </w:rPr>
              <w:t xml:space="preserve">   Not Included</w:t>
            </w:r>
          </w:p>
        </w:tc>
      </w:tr>
      <w:tr w:rsidR="00FA79F6" w:rsidRPr="00E842BA" w14:paraId="3D0E34F4" w14:textId="7792F847" w:rsidTr="00FA79F6">
        <w:tc>
          <w:tcPr>
            <w:tcW w:w="3820" w:type="dxa"/>
            <w:shd w:val="clear" w:color="auto" w:fill="auto"/>
          </w:tcPr>
          <w:p w14:paraId="729EFD4E" w14:textId="287820D9" w:rsidR="00FA79F6" w:rsidRPr="00E842BA" w:rsidRDefault="00FA79F6" w:rsidP="00FA79F6">
            <w:pPr>
              <w:pStyle w:val="Regular"/>
              <w:spacing w:before="60" w:after="60"/>
              <w:rPr>
                <w:rFonts w:asciiTheme="minorHAnsi" w:hAnsiTheme="minorHAnsi" w:cstheme="minorHAnsi"/>
                <w:i/>
                <w:iCs/>
                <w:sz w:val="22"/>
                <w:szCs w:val="22"/>
              </w:rPr>
            </w:pPr>
            <w:r w:rsidRPr="00E842BA">
              <w:rPr>
                <w:rFonts w:asciiTheme="minorHAnsi" w:hAnsiTheme="minorHAnsi" w:cstheme="minorHAnsi"/>
                <w:sz w:val="22"/>
                <w:szCs w:val="22"/>
              </w:rPr>
              <w:t xml:space="preserve">Certificate of Financial Turnover </w:t>
            </w:r>
            <w:r>
              <w:rPr>
                <w:rFonts w:asciiTheme="minorHAnsi" w:hAnsiTheme="minorHAnsi" w:cstheme="minorHAnsi"/>
                <w:sz w:val="22"/>
                <w:szCs w:val="22"/>
              </w:rPr>
              <w:t xml:space="preserve">of the appellant </w:t>
            </w:r>
            <w:r w:rsidRPr="00E842BA">
              <w:rPr>
                <w:rFonts w:asciiTheme="minorHAnsi" w:hAnsiTheme="minorHAnsi" w:cstheme="minorHAnsi"/>
                <w:i/>
                <w:iCs/>
                <w:sz w:val="22"/>
                <w:szCs w:val="22"/>
              </w:rPr>
              <w:t>(for legal persons only)</w:t>
            </w:r>
          </w:p>
        </w:tc>
        <w:tc>
          <w:tcPr>
            <w:tcW w:w="3402" w:type="dxa"/>
            <w:shd w:val="clear" w:color="auto" w:fill="auto"/>
          </w:tcPr>
          <w:p w14:paraId="586886F4" w14:textId="570A7D17" w:rsidR="00FA79F6" w:rsidRPr="00E842BA" w:rsidRDefault="00495B03" w:rsidP="00FA79F6">
            <w:pPr>
              <w:pStyle w:val="Regular"/>
              <w:tabs>
                <w:tab w:val="center" w:pos="3306"/>
              </w:tabs>
              <w:spacing w:before="60" w:after="60"/>
              <w:rPr>
                <w:rFonts w:asciiTheme="minorHAnsi" w:eastAsia="Times New Roman" w:hAnsiTheme="minorHAnsi" w:cstheme="minorHAnsi"/>
                <w:color w:val="auto"/>
                <w:sz w:val="22"/>
                <w:szCs w:val="22"/>
              </w:rPr>
            </w:pPr>
            <w:sdt>
              <w:sdtPr>
                <w:rPr>
                  <w:rFonts w:asciiTheme="minorHAnsi" w:eastAsia="Times New Roman" w:hAnsiTheme="minorHAnsi" w:cstheme="minorHAnsi"/>
                  <w:color w:val="auto"/>
                  <w:sz w:val="22"/>
                  <w:szCs w:val="22"/>
                </w:rPr>
                <w:id w:val="1727952700"/>
                <w14:checkbox>
                  <w14:checked w14:val="0"/>
                  <w14:checkedState w14:val="2612" w14:font="MS Gothic"/>
                  <w14:uncheckedState w14:val="2610" w14:font="MS Gothic"/>
                </w14:checkbox>
              </w:sdtPr>
              <w:sdtEndPr/>
              <w:sdtContent>
                <w:r w:rsidR="00FA79F6">
                  <w:rPr>
                    <w:rFonts w:ascii="MS Gothic" w:eastAsia="MS Gothic" w:hAnsiTheme="minorHAnsi" w:cstheme="minorHAnsi" w:hint="eastAsia"/>
                    <w:color w:val="auto"/>
                    <w:sz w:val="22"/>
                    <w:szCs w:val="22"/>
                  </w:rPr>
                  <w:t>☐</w:t>
                </w:r>
              </w:sdtContent>
            </w:sdt>
            <w:r w:rsidR="00FA79F6">
              <w:rPr>
                <w:rFonts w:asciiTheme="minorHAnsi" w:eastAsia="Times New Roman" w:hAnsiTheme="minorHAnsi" w:cstheme="minorHAnsi"/>
                <w:color w:val="auto"/>
                <w:sz w:val="22"/>
                <w:szCs w:val="22"/>
              </w:rPr>
              <w:t xml:space="preserve">   Included</w:t>
            </w:r>
          </w:p>
        </w:tc>
        <w:tc>
          <w:tcPr>
            <w:tcW w:w="3426" w:type="dxa"/>
          </w:tcPr>
          <w:p w14:paraId="5C4BADE8" w14:textId="486DB32C" w:rsidR="00FA79F6" w:rsidRPr="00E842BA" w:rsidRDefault="00495B03" w:rsidP="00FA79F6">
            <w:pPr>
              <w:pStyle w:val="Regular"/>
              <w:tabs>
                <w:tab w:val="center" w:pos="3306"/>
              </w:tabs>
              <w:spacing w:before="60" w:after="60"/>
              <w:rPr>
                <w:rFonts w:asciiTheme="minorHAnsi" w:eastAsia="Times New Roman" w:hAnsiTheme="minorHAnsi" w:cstheme="minorHAnsi"/>
                <w:color w:val="auto"/>
                <w:sz w:val="22"/>
                <w:szCs w:val="22"/>
              </w:rPr>
            </w:pPr>
            <w:sdt>
              <w:sdtPr>
                <w:rPr>
                  <w:rFonts w:asciiTheme="minorHAnsi" w:eastAsia="Times New Roman" w:hAnsiTheme="minorHAnsi" w:cstheme="minorHAnsi"/>
                  <w:color w:val="auto"/>
                  <w:sz w:val="22"/>
                  <w:szCs w:val="22"/>
                </w:rPr>
                <w:id w:val="-1709947861"/>
                <w14:checkbox>
                  <w14:checked w14:val="0"/>
                  <w14:checkedState w14:val="2612" w14:font="MS Gothic"/>
                  <w14:uncheckedState w14:val="2610" w14:font="MS Gothic"/>
                </w14:checkbox>
              </w:sdtPr>
              <w:sdtEndPr/>
              <w:sdtContent>
                <w:r w:rsidR="00FA79F6">
                  <w:rPr>
                    <w:rFonts w:ascii="MS Gothic" w:eastAsia="MS Gothic" w:hAnsiTheme="minorHAnsi" w:cstheme="minorHAnsi" w:hint="eastAsia"/>
                    <w:color w:val="auto"/>
                    <w:sz w:val="22"/>
                    <w:szCs w:val="22"/>
                  </w:rPr>
                  <w:t>☐</w:t>
                </w:r>
              </w:sdtContent>
            </w:sdt>
            <w:r w:rsidR="00FA79F6">
              <w:rPr>
                <w:rFonts w:asciiTheme="minorHAnsi" w:eastAsia="Times New Roman" w:hAnsiTheme="minorHAnsi" w:cstheme="minorHAnsi"/>
                <w:color w:val="auto"/>
                <w:sz w:val="22"/>
                <w:szCs w:val="22"/>
              </w:rPr>
              <w:t xml:space="preserve">   Not Included</w:t>
            </w:r>
          </w:p>
        </w:tc>
      </w:tr>
      <w:tr w:rsidR="00FA79F6" w:rsidRPr="00E842BA" w14:paraId="4C241463" w14:textId="5E5B8FB2" w:rsidTr="00FA79F6">
        <w:tc>
          <w:tcPr>
            <w:tcW w:w="3820" w:type="dxa"/>
            <w:shd w:val="clear" w:color="auto" w:fill="auto"/>
          </w:tcPr>
          <w:p w14:paraId="49DF926E" w14:textId="774B4982" w:rsidR="00FA79F6" w:rsidRPr="00FA79F6" w:rsidRDefault="00FA79F6" w:rsidP="00FA79F6">
            <w:pPr>
              <w:pStyle w:val="Regular"/>
              <w:spacing w:before="60" w:after="60"/>
              <w:rPr>
                <w:rFonts w:asciiTheme="minorHAnsi" w:hAnsiTheme="minorHAnsi" w:cstheme="minorHAnsi"/>
                <w:i/>
                <w:sz w:val="22"/>
                <w:szCs w:val="22"/>
              </w:rPr>
            </w:pPr>
            <w:r>
              <w:rPr>
                <w:rFonts w:asciiTheme="minorHAnsi" w:hAnsiTheme="minorHAnsi" w:cstheme="minorHAnsi"/>
                <w:sz w:val="22"/>
                <w:szCs w:val="22"/>
              </w:rPr>
              <w:t xml:space="preserve">Power of attorney/representative </w:t>
            </w:r>
            <w:r>
              <w:rPr>
                <w:rFonts w:asciiTheme="minorHAnsi" w:hAnsiTheme="minorHAnsi" w:cstheme="minorHAnsi"/>
                <w:i/>
                <w:sz w:val="22"/>
                <w:szCs w:val="22"/>
              </w:rPr>
              <w:t>(in case of representation)</w:t>
            </w:r>
          </w:p>
        </w:tc>
        <w:tc>
          <w:tcPr>
            <w:tcW w:w="3402" w:type="dxa"/>
            <w:shd w:val="clear" w:color="auto" w:fill="auto"/>
          </w:tcPr>
          <w:p w14:paraId="21015B9B" w14:textId="37BCED41" w:rsidR="00FA79F6" w:rsidRPr="00E842BA" w:rsidRDefault="00495B03" w:rsidP="00FA79F6">
            <w:pPr>
              <w:pStyle w:val="Regular"/>
              <w:tabs>
                <w:tab w:val="center" w:pos="3306"/>
              </w:tabs>
              <w:spacing w:before="60" w:after="60"/>
              <w:rPr>
                <w:rFonts w:asciiTheme="minorHAnsi" w:eastAsia="Times New Roman" w:hAnsiTheme="minorHAnsi" w:cstheme="minorHAnsi"/>
                <w:color w:val="auto"/>
                <w:sz w:val="22"/>
                <w:szCs w:val="22"/>
              </w:rPr>
            </w:pPr>
            <w:sdt>
              <w:sdtPr>
                <w:rPr>
                  <w:rFonts w:asciiTheme="minorHAnsi" w:eastAsia="Times New Roman" w:hAnsiTheme="minorHAnsi" w:cstheme="minorHAnsi"/>
                  <w:color w:val="auto"/>
                  <w:sz w:val="22"/>
                  <w:szCs w:val="22"/>
                </w:rPr>
                <w:id w:val="-1145733070"/>
                <w14:checkbox>
                  <w14:checked w14:val="0"/>
                  <w14:checkedState w14:val="2612" w14:font="MS Gothic"/>
                  <w14:uncheckedState w14:val="2610" w14:font="MS Gothic"/>
                </w14:checkbox>
              </w:sdtPr>
              <w:sdtEndPr/>
              <w:sdtContent>
                <w:r w:rsidR="00FA79F6">
                  <w:rPr>
                    <w:rFonts w:ascii="MS Gothic" w:eastAsia="MS Gothic" w:hAnsiTheme="minorHAnsi" w:cstheme="minorHAnsi" w:hint="eastAsia"/>
                    <w:color w:val="auto"/>
                    <w:sz w:val="22"/>
                    <w:szCs w:val="22"/>
                  </w:rPr>
                  <w:t>☐</w:t>
                </w:r>
              </w:sdtContent>
            </w:sdt>
            <w:r w:rsidR="00FA79F6">
              <w:rPr>
                <w:rFonts w:asciiTheme="minorHAnsi" w:eastAsia="Times New Roman" w:hAnsiTheme="minorHAnsi" w:cstheme="minorHAnsi"/>
                <w:color w:val="auto"/>
                <w:sz w:val="22"/>
                <w:szCs w:val="22"/>
              </w:rPr>
              <w:t xml:space="preserve">   Included</w:t>
            </w:r>
          </w:p>
        </w:tc>
        <w:tc>
          <w:tcPr>
            <w:tcW w:w="3426" w:type="dxa"/>
          </w:tcPr>
          <w:p w14:paraId="79A48783" w14:textId="65E6AF2D" w:rsidR="00FA79F6" w:rsidRPr="00E842BA" w:rsidRDefault="00495B03" w:rsidP="00FA79F6">
            <w:pPr>
              <w:pStyle w:val="Regular"/>
              <w:tabs>
                <w:tab w:val="center" w:pos="3306"/>
              </w:tabs>
              <w:spacing w:before="60" w:after="60"/>
              <w:rPr>
                <w:rFonts w:asciiTheme="minorHAnsi" w:eastAsia="Times New Roman" w:hAnsiTheme="minorHAnsi" w:cstheme="minorHAnsi"/>
                <w:color w:val="auto"/>
                <w:sz w:val="22"/>
                <w:szCs w:val="22"/>
              </w:rPr>
            </w:pPr>
            <w:sdt>
              <w:sdtPr>
                <w:rPr>
                  <w:rFonts w:asciiTheme="minorHAnsi" w:eastAsia="Times New Roman" w:hAnsiTheme="minorHAnsi" w:cstheme="minorHAnsi"/>
                  <w:color w:val="auto"/>
                  <w:sz w:val="22"/>
                  <w:szCs w:val="22"/>
                </w:rPr>
                <w:id w:val="1780987124"/>
                <w14:checkbox>
                  <w14:checked w14:val="0"/>
                  <w14:checkedState w14:val="2612" w14:font="MS Gothic"/>
                  <w14:uncheckedState w14:val="2610" w14:font="MS Gothic"/>
                </w14:checkbox>
              </w:sdtPr>
              <w:sdtEndPr/>
              <w:sdtContent>
                <w:r w:rsidR="00FA79F6">
                  <w:rPr>
                    <w:rFonts w:ascii="MS Gothic" w:eastAsia="MS Gothic" w:hAnsiTheme="minorHAnsi" w:cstheme="minorHAnsi" w:hint="eastAsia"/>
                    <w:color w:val="auto"/>
                    <w:sz w:val="22"/>
                    <w:szCs w:val="22"/>
                  </w:rPr>
                  <w:t>☐</w:t>
                </w:r>
              </w:sdtContent>
            </w:sdt>
            <w:r w:rsidR="00FA79F6">
              <w:rPr>
                <w:rFonts w:asciiTheme="minorHAnsi" w:eastAsia="Times New Roman" w:hAnsiTheme="minorHAnsi" w:cstheme="minorHAnsi"/>
                <w:color w:val="auto"/>
                <w:sz w:val="22"/>
                <w:szCs w:val="22"/>
              </w:rPr>
              <w:t xml:space="preserve">   Not Included</w:t>
            </w:r>
          </w:p>
        </w:tc>
      </w:tr>
      <w:tr w:rsidR="00FA79F6" w:rsidRPr="00E842BA" w14:paraId="6BE3CB57" w14:textId="37EFA35A" w:rsidTr="00FA79F6">
        <w:tc>
          <w:tcPr>
            <w:tcW w:w="3820" w:type="dxa"/>
            <w:shd w:val="clear" w:color="auto" w:fill="auto"/>
          </w:tcPr>
          <w:p w14:paraId="5908F5EA" w14:textId="0C0615EA" w:rsidR="00FA79F6" w:rsidRPr="00E842BA" w:rsidRDefault="00FA79F6" w:rsidP="00FA79F6">
            <w:pPr>
              <w:pStyle w:val="Regular"/>
              <w:spacing w:before="60" w:after="60"/>
              <w:rPr>
                <w:rFonts w:asciiTheme="minorHAnsi" w:hAnsiTheme="minorHAnsi" w:cstheme="minorHAnsi"/>
                <w:sz w:val="22"/>
                <w:szCs w:val="22"/>
              </w:rPr>
            </w:pPr>
            <w:r w:rsidRPr="00E842BA">
              <w:rPr>
                <w:rFonts w:asciiTheme="minorHAnsi" w:hAnsiTheme="minorHAnsi" w:cstheme="minorHAnsi"/>
                <w:sz w:val="22"/>
                <w:szCs w:val="22"/>
              </w:rPr>
              <w:t>Additional attachments</w:t>
            </w:r>
          </w:p>
        </w:tc>
        <w:tc>
          <w:tcPr>
            <w:tcW w:w="6828" w:type="dxa"/>
            <w:gridSpan w:val="2"/>
            <w:shd w:val="clear" w:color="auto" w:fill="auto"/>
          </w:tcPr>
          <w:p w14:paraId="7F5A89C9" w14:textId="04569358" w:rsidR="00FA79F6" w:rsidRDefault="00FA79F6" w:rsidP="00FA79F6">
            <w:pPr>
              <w:pStyle w:val="Regular"/>
              <w:tabs>
                <w:tab w:val="center" w:pos="3306"/>
              </w:tabs>
              <w:spacing w:before="60" w:after="6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Please list additional attachments here if provided.</w:t>
            </w:r>
          </w:p>
        </w:tc>
      </w:tr>
    </w:tbl>
    <w:p w14:paraId="0AC79CF1" w14:textId="77777777" w:rsidR="00222A1E" w:rsidRPr="00E842BA" w:rsidRDefault="00222A1E" w:rsidP="00222A1E">
      <w:pP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820"/>
        <w:gridCol w:w="3414"/>
        <w:gridCol w:w="3414"/>
      </w:tblGrid>
      <w:tr w:rsidR="006F4C04" w:rsidRPr="00E842BA" w14:paraId="78BCFA4E" w14:textId="77777777" w:rsidTr="00D64637">
        <w:tc>
          <w:tcPr>
            <w:tcW w:w="10648" w:type="dxa"/>
            <w:gridSpan w:val="3"/>
            <w:shd w:val="clear" w:color="auto" w:fill="5B9BD5"/>
          </w:tcPr>
          <w:p w14:paraId="14FAE8AD" w14:textId="06EC0A1F" w:rsidR="006F4C04" w:rsidRPr="00E842BA" w:rsidRDefault="006F4C04" w:rsidP="00D64637">
            <w:pPr>
              <w:pStyle w:val="Regular"/>
              <w:spacing w:before="60" w:after="60"/>
              <w:rPr>
                <w:rFonts w:asciiTheme="minorHAnsi" w:hAnsiTheme="minorHAnsi" w:cstheme="minorHAnsi"/>
                <w:i/>
                <w:iCs/>
                <w:color w:val="FFFFFF"/>
              </w:rPr>
            </w:pPr>
            <w:r w:rsidRPr="00E842BA">
              <w:rPr>
                <w:rFonts w:asciiTheme="minorHAnsi" w:hAnsiTheme="minorHAnsi" w:cstheme="minorHAnsi"/>
                <w:b/>
                <w:bCs/>
                <w:color w:val="FFFFFF"/>
              </w:rPr>
              <w:t>Signature*</w:t>
            </w:r>
          </w:p>
        </w:tc>
      </w:tr>
      <w:tr w:rsidR="006F4C04" w:rsidRPr="00E842BA" w14:paraId="433E1BF3" w14:textId="77777777" w:rsidTr="00D64637">
        <w:tc>
          <w:tcPr>
            <w:tcW w:w="3820" w:type="dxa"/>
            <w:shd w:val="clear" w:color="auto" w:fill="auto"/>
          </w:tcPr>
          <w:p w14:paraId="04DB6ACA" w14:textId="10C54B8D" w:rsidR="006F4C04" w:rsidRPr="00E842BA" w:rsidRDefault="00E842BA" w:rsidP="006F4C04">
            <w:pPr>
              <w:pStyle w:val="Regular"/>
              <w:spacing w:before="60" w:after="480"/>
              <w:rPr>
                <w:rFonts w:asciiTheme="minorHAnsi" w:hAnsiTheme="minorHAnsi" w:cstheme="minorHAnsi"/>
                <w:b/>
                <w:bCs/>
                <w:sz w:val="22"/>
                <w:szCs w:val="22"/>
              </w:rPr>
            </w:pPr>
            <w:r w:rsidRPr="00E842BA">
              <w:rPr>
                <w:rFonts w:asciiTheme="minorHAnsi" w:hAnsiTheme="minorHAnsi" w:cstheme="minorHAnsi"/>
                <w:b/>
                <w:bCs/>
                <w:sz w:val="22"/>
                <w:szCs w:val="22"/>
              </w:rPr>
              <w:t>Surname</w:t>
            </w:r>
          </w:p>
        </w:tc>
        <w:tc>
          <w:tcPr>
            <w:tcW w:w="3414" w:type="dxa"/>
            <w:shd w:val="clear" w:color="auto" w:fill="auto"/>
          </w:tcPr>
          <w:p w14:paraId="709C82F3" w14:textId="493EC995" w:rsidR="006F4C04" w:rsidRPr="00E842BA" w:rsidRDefault="00495B03" w:rsidP="006F4C04">
            <w:pPr>
              <w:pStyle w:val="Regular"/>
              <w:spacing w:before="60" w:after="480"/>
              <w:rPr>
                <w:rFonts w:asciiTheme="minorHAnsi" w:hAnsiTheme="minorHAnsi" w:cstheme="minorHAnsi"/>
                <w:i/>
                <w:iCs/>
                <w:sz w:val="22"/>
                <w:szCs w:val="22"/>
              </w:rPr>
            </w:pPr>
            <w:sdt>
              <w:sdtPr>
                <w:rPr>
                  <w:rFonts w:asciiTheme="minorHAnsi" w:hAnsiTheme="minorHAnsi" w:cstheme="minorHAnsi"/>
                  <w:sz w:val="22"/>
                  <w:szCs w:val="22"/>
                </w:rPr>
                <w:id w:val="867726867"/>
                <w:placeholder>
                  <w:docPart w:val="62BA198E6A304A03A873CEEDBFC7CF96"/>
                </w:placeholder>
              </w:sdtPr>
              <w:sdtEndPr/>
              <w:sdtContent>
                <w:r w:rsidR="006F4C04" w:rsidRPr="00E842BA">
                  <w:rPr>
                    <w:rFonts w:asciiTheme="minorHAnsi" w:hAnsiTheme="minorHAnsi" w:cstheme="minorHAnsi"/>
                    <w:sz w:val="22"/>
                    <w:szCs w:val="22"/>
                  </w:rPr>
                  <w:t>Signature</w:t>
                </w:r>
              </w:sdtContent>
            </w:sdt>
            <w:r w:rsidR="00E842BA" w:rsidRPr="00E842BA">
              <w:rPr>
                <w:rFonts w:asciiTheme="minorHAnsi" w:hAnsiTheme="minorHAnsi" w:cstheme="minorHAnsi"/>
                <w:sz w:val="22"/>
                <w:szCs w:val="22"/>
              </w:rPr>
              <w:t xml:space="preserve"> </w:t>
            </w:r>
            <w:r w:rsidR="00E842BA" w:rsidRPr="00E842BA">
              <w:rPr>
                <w:rFonts w:asciiTheme="minorHAnsi" w:hAnsiTheme="minorHAnsi" w:cstheme="minorHAnsi"/>
                <w:i/>
                <w:iCs/>
                <w:sz w:val="22"/>
                <w:szCs w:val="22"/>
              </w:rPr>
              <w:t>(Insert below)</w:t>
            </w:r>
          </w:p>
        </w:tc>
        <w:tc>
          <w:tcPr>
            <w:tcW w:w="3414" w:type="dxa"/>
            <w:shd w:val="clear" w:color="auto" w:fill="auto"/>
          </w:tcPr>
          <w:p w14:paraId="3F588DA0" w14:textId="4C80C3BA" w:rsidR="006F4C04" w:rsidRPr="00E842BA" w:rsidRDefault="00495B03" w:rsidP="006F4C04">
            <w:pPr>
              <w:pStyle w:val="Regular"/>
              <w:tabs>
                <w:tab w:val="center" w:pos="3306"/>
              </w:tabs>
              <w:spacing w:before="60" w:after="480"/>
              <w:rPr>
                <w:rFonts w:asciiTheme="minorHAnsi" w:eastAsia="Times New Roman" w:hAnsiTheme="minorHAnsi" w:cstheme="minorHAnsi"/>
                <w:color w:val="auto"/>
                <w:sz w:val="22"/>
                <w:szCs w:val="22"/>
              </w:rPr>
            </w:pPr>
            <w:sdt>
              <w:sdtPr>
                <w:rPr>
                  <w:rFonts w:asciiTheme="minorHAnsi" w:eastAsia="Times New Roman" w:hAnsiTheme="minorHAnsi" w:cstheme="minorHAnsi"/>
                  <w:b/>
                  <w:bCs/>
                  <w:color w:val="auto"/>
                  <w:sz w:val="22"/>
                  <w:szCs w:val="22"/>
                </w:rPr>
                <w:id w:val="951361751"/>
                <w:placeholder>
                  <w:docPart w:val="DefaultPlaceholder_-1854013437"/>
                </w:placeholder>
                <w:date>
                  <w:dateFormat w:val="dd/MM/yyyy"/>
                  <w:lid w:val="en-GB"/>
                  <w:storeMappedDataAs w:val="dateTime"/>
                  <w:calendar w:val="gregorian"/>
                </w:date>
              </w:sdtPr>
              <w:sdtEndPr/>
              <w:sdtContent>
                <w:r w:rsidR="006F4C04" w:rsidRPr="00E842BA">
                  <w:rPr>
                    <w:rFonts w:asciiTheme="minorHAnsi" w:eastAsia="Times New Roman" w:hAnsiTheme="minorHAnsi" w:cstheme="minorHAnsi"/>
                    <w:b/>
                    <w:bCs/>
                    <w:color w:val="auto"/>
                    <w:sz w:val="22"/>
                    <w:szCs w:val="22"/>
                  </w:rPr>
                  <w:t>Click here to Insert date</w:t>
                </w:r>
              </w:sdtContent>
            </w:sdt>
            <w:r w:rsidR="00E842BA" w:rsidRPr="00E842BA">
              <w:rPr>
                <w:rFonts w:asciiTheme="minorHAnsi" w:eastAsia="Times New Roman" w:hAnsiTheme="minorHAnsi" w:cstheme="minorHAnsi"/>
                <w:color w:val="auto"/>
                <w:sz w:val="22"/>
                <w:szCs w:val="22"/>
              </w:rPr>
              <w:t xml:space="preserve"> </w:t>
            </w:r>
            <w:r w:rsidR="00E842BA" w:rsidRPr="00E842BA">
              <w:rPr>
                <w:rFonts w:asciiTheme="minorHAnsi" w:eastAsia="Times New Roman" w:hAnsiTheme="minorHAnsi" w:cstheme="minorHAnsi"/>
                <w:i/>
                <w:iCs/>
                <w:color w:val="auto"/>
                <w:sz w:val="22"/>
                <w:szCs w:val="22"/>
              </w:rPr>
              <w:t>(or insert manually below).</w:t>
            </w:r>
          </w:p>
        </w:tc>
      </w:tr>
      <w:tr w:rsidR="00E842BA" w:rsidRPr="00E842BA" w14:paraId="3A4B1C9C" w14:textId="77777777" w:rsidTr="00D64637">
        <w:tc>
          <w:tcPr>
            <w:tcW w:w="3820" w:type="dxa"/>
            <w:shd w:val="clear" w:color="auto" w:fill="auto"/>
          </w:tcPr>
          <w:sdt>
            <w:sdtPr>
              <w:rPr>
                <w:rFonts w:asciiTheme="minorHAnsi" w:hAnsiTheme="minorHAnsi" w:cstheme="minorHAnsi"/>
                <w:sz w:val="22"/>
                <w:szCs w:val="22"/>
              </w:rPr>
              <w:id w:val="-569499914"/>
              <w:placeholder>
                <w:docPart w:val="2807B20FC3EA4A338B125C7A3F2DF1AC"/>
              </w:placeholder>
            </w:sdtPr>
            <w:sdtEndPr/>
            <w:sdtContent>
              <w:p w14:paraId="4B5E28C8" w14:textId="6E78E73E" w:rsidR="00E842BA" w:rsidRPr="00E842BA" w:rsidRDefault="00E842BA" w:rsidP="00E842BA">
                <w:pPr>
                  <w:pStyle w:val="Regular"/>
                  <w:spacing w:before="60" w:after="480"/>
                  <w:rPr>
                    <w:rFonts w:asciiTheme="minorHAnsi" w:hAnsiTheme="minorHAnsi" w:cstheme="minorHAnsi"/>
                    <w:sz w:val="22"/>
                    <w:szCs w:val="22"/>
                  </w:rPr>
                </w:pPr>
                <w:r w:rsidRPr="00E842BA">
                  <w:rPr>
                    <w:rFonts w:asciiTheme="minorHAnsi" w:hAnsiTheme="minorHAnsi" w:cstheme="minorHAnsi"/>
                    <w:sz w:val="22"/>
                    <w:szCs w:val="22"/>
                  </w:rPr>
                  <w:t>Insert surname here</w:t>
                </w:r>
              </w:p>
            </w:sdtContent>
          </w:sdt>
        </w:tc>
        <w:tc>
          <w:tcPr>
            <w:tcW w:w="3414" w:type="dxa"/>
            <w:shd w:val="clear" w:color="auto" w:fill="auto"/>
          </w:tcPr>
          <w:p w14:paraId="764F504D" w14:textId="638C7EF2" w:rsidR="00E842BA" w:rsidRPr="00E842BA" w:rsidRDefault="00E842BA" w:rsidP="00E842BA">
            <w:pPr>
              <w:pStyle w:val="Regular"/>
              <w:spacing w:before="60" w:after="480"/>
              <w:rPr>
                <w:rFonts w:asciiTheme="minorHAnsi" w:hAnsiTheme="minorHAnsi" w:cstheme="minorHAnsi"/>
                <w:sz w:val="22"/>
                <w:szCs w:val="22"/>
              </w:rPr>
            </w:pPr>
          </w:p>
        </w:tc>
        <w:tc>
          <w:tcPr>
            <w:tcW w:w="3414" w:type="dxa"/>
            <w:shd w:val="clear" w:color="auto" w:fill="auto"/>
          </w:tcPr>
          <w:p w14:paraId="5BC89D65" w14:textId="2F4C18E1" w:rsidR="00E842BA" w:rsidRPr="00E842BA" w:rsidRDefault="00E842BA" w:rsidP="00E842BA">
            <w:pPr>
              <w:pStyle w:val="Regular"/>
              <w:tabs>
                <w:tab w:val="center" w:pos="3306"/>
              </w:tabs>
              <w:spacing w:before="60" w:after="480"/>
              <w:rPr>
                <w:rFonts w:asciiTheme="minorHAnsi" w:eastAsia="Times New Roman" w:hAnsiTheme="minorHAnsi" w:cstheme="minorHAnsi"/>
                <w:color w:val="auto"/>
                <w:sz w:val="22"/>
                <w:szCs w:val="22"/>
              </w:rPr>
            </w:pPr>
          </w:p>
        </w:tc>
      </w:tr>
    </w:tbl>
    <w:p w14:paraId="26DC88B8" w14:textId="77777777" w:rsidR="00222A1E" w:rsidRPr="00E842BA" w:rsidRDefault="00222A1E" w:rsidP="00E842BA">
      <w:pPr>
        <w:rPr>
          <w:rFonts w:asciiTheme="minorHAnsi" w:hAnsiTheme="minorHAnsi" w:cstheme="minorHAnsi"/>
        </w:rPr>
      </w:pPr>
    </w:p>
    <w:sectPr w:rsidR="00222A1E" w:rsidRPr="00E842BA">
      <w:headerReference w:type="even" r:id="rId13"/>
      <w:headerReference w:type="default" r:id="rId14"/>
      <w:footerReference w:type="even" r:id="rId15"/>
      <w:footerReference w:type="default" r:id="rId16"/>
      <w:headerReference w:type="first" r:id="rId17"/>
      <w:footerReference w:type="first" r:id="rId18"/>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F9760" w14:textId="77777777" w:rsidR="007311EA" w:rsidRDefault="007311EA">
      <w:r>
        <w:separator/>
      </w:r>
    </w:p>
  </w:endnote>
  <w:endnote w:type="continuationSeparator" w:id="0">
    <w:p w14:paraId="672C3491" w14:textId="77777777" w:rsidR="007311EA" w:rsidRDefault="0073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8FD0" w14:textId="77777777" w:rsidR="00C733F5" w:rsidRDefault="00C7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A5047E" w14:paraId="6747CDDC" w14:textId="77777777">
      <w:tc>
        <w:tcPr>
          <w:tcW w:w="500" w:type="pct"/>
          <w:tcBorders>
            <w:top w:val="nil"/>
            <w:left w:val="nil"/>
            <w:bottom w:val="nil"/>
            <w:right w:val="nil"/>
          </w:tcBorders>
          <w:shd w:val="clear" w:color="auto" w:fill="auto"/>
          <w:tcMar>
            <w:top w:w="0" w:type="dxa"/>
            <w:left w:w="108" w:type="dxa"/>
            <w:right w:w="108" w:type="dxa"/>
          </w:tcMar>
          <w:vAlign w:val="center"/>
        </w:tcPr>
        <w:p w14:paraId="635193C5" w14:textId="30D2AABF" w:rsidR="00A5047E" w:rsidRDefault="00C733F5">
          <w:pPr>
            <w:spacing w:before="45" w:after="45" w:line="240" w:lineRule="atLeast"/>
            <w:rPr>
              <w:rFonts w:ascii="Calibri" w:eastAsia="Calibri" w:hAnsi="Calibri" w:cs="Calibri"/>
              <w:color w:val="000000"/>
              <w:sz w:val="20"/>
            </w:rPr>
          </w:pPr>
          <w:r>
            <w:rPr>
              <w:noProof/>
            </w:rPr>
            <w:drawing>
              <wp:anchor distT="0" distB="0" distL="114300" distR="114300" simplePos="0" relativeHeight="251659264" behindDoc="0" locked="0" layoutInCell="1" allowOverlap="1" wp14:anchorId="1CED1C5C" wp14:editId="16305EC6">
                <wp:simplePos x="0" y="0"/>
                <wp:positionH relativeFrom="margin">
                  <wp:posOffset>38100</wp:posOffset>
                </wp:positionH>
                <wp:positionV relativeFrom="paragraph">
                  <wp:posOffset>483235</wp:posOffset>
                </wp:positionV>
                <wp:extent cx="207010" cy="137795"/>
                <wp:effectExtent l="19050" t="19050" r="21590" b="14605"/>
                <wp:wrapNone/>
                <wp:docPr id="36" name="Picture 36"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
                        <a:stretch>
                          <a:fillRect/>
                        </a:stretch>
                      </pic:blipFill>
                      <pic:spPr>
                        <a:xfrm>
                          <a:off x="0" y="0"/>
                          <a:ext cx="207010" cy="137795"/>
                        </a:xfrm>
                        <a:prstGeom prst="rect">
                          <a:avLst/>
                        </a:prstGeom>
                        <a:ln w="6350" cmpd="sng">
                          <a:solidFill>
                            <a:schemeClr val="tx1"/>
                          </a:solidFill>
                        </a:ln>
                      </pic:spPr>
                    </pic:pic>
                  </a:graphicData>
                </a:graphic>
                <wp14:sizeRelH relativeFrom="margin">
                  <wp14:pctWidth>0</wp14:pctWidth>
                </wp14:sizeRelH>
                <wp14:sizeRelV relativeFrom="margin">
                  <wp14:pctHeight>0</wp14:pctHeight>
                </wp14:sizeRelV>
              </wp:anchor>
            </w:drawing>
          </w:r>
        </w:p>
      </w:tc>
      <w:tc>
        <w:tcPr>
          <w:tcW w:w="3850" w:type="pct"/>
          <w:tcBorders>
            <w:top w:val="nil"/>
            <w:left w:val="nil"/>
            <w:bottom w:val="nil"/>
            <w:right w:val="nil"/>
          </w:tcBorders>
          <w:shd w:val="clear" w:color="auto" w:fill="auto"/>
          <w:tcMar>
            <w:top w:w="0" w:type="dxa"/>
            <w:left w:w="108" w:type="dxa"/>
            <w:right w:w="108" w:type="dxa"/>
          </w:tcMar>
        </w:tcPr>
        <w:p w14:paraId="27330674" w14:textId="77777777" w:rsidR="00C733F5" w:rsidRDefault="00C733F5" w:rsidP="00C733F5">
          <w:pPr>
            <w:spacing w:before="45" w:after="45"/>
            <w:ind w:left="630"/>
            <w:rPr>
              <w:rFonts w:ascii="Calibri" w:eastAsia="Calibri" w:hAnsi="Calibri" w:cs="Calibri"/>
              <w:color w:val="000000"/>
              <w:sz w:val="18"/>
            </w:rPr>
          </w:pPr>
        </w:p>
        <w:p w14:paraId="4B9EC73B" w14:textId="03928633" w:rsidR="00A5047E" w:rsidRDefault="00222A1E" w:rsidP="00C733F5">
          <w:pPr>
            <w:spacing w:before="45" w:after="45"/>
            <w:ind w:left="630"/>
          </w:pPr>
          <w:r>
            <w:rPr>
              <w:rFonts w:ascii="Calibri" w:eastAsia="Calibri" w:hAnsi="Calibri" w:cs="Calibri"/>
              <w:color w:val="000000"/>
              <w:sz w:val="18"/>
            </w:rPr>
            <w:t>FO.IMS.00112-001</w:t>
          </w:r>
          <w:r w:rsidR="00A5047E">
            <w:rPr>
              <w:rFonts w:ascii="Calibri" w:eastAsia="Calibri" w:hAnsi="Calibri" w:cs="Calibri"/>
              <w:color w:val="000000"/>
              <w:sz w:val="18"/>
            </w:rPr>
            <w:t xml:space="preserve"> © European Union Aviation Safety Agency. All rights reserved. ISO9001 Certified</w:t>
          </w:r>
        </w:p>
        <w:p w14:paraId="254DF408" w14:textId="099B5A32" w:rsidR="00A5047E" w:rsidRDefault="00A5047E" w:rsidP="00C733F5">
          <w:pPr>
            <w:ind w:left="630"/>
          </w:pPr>
          <w:r>
            <w:rPr>
              <w:rFonts w:ascii="Calibri" w:eastAsia="Calibri" w:hAnsi="Calibri" w:cs="Calibri"/>
              <w:color w:val="000000"/>
              <w:sz w:val="18"/>
            </w:rPr>
            <w:t>Proprietary document. Copies are not controlled. Confirm revision status through the EASA</w:t>
          </w:r>
          <w:r w:rsidR="00C733F5">
            <w:rPr>
              <w:rFonts w:ascii="Calibri" w:eastAsia="Calibri" w:hAnsi="Calibri" w:cs="Calibri"/>
              <w:color w:val="000000"/>
              <w:sz w:val="18"/>
            </w:rPr>
            <w:noBreakHyphen/>
          </w:r>
          <w:r>
            <w:rPr>
              <w:rFonts w:ascii="Calibri" w:eastAsia="Calibri" w:hAnsi="Calibri" w:cs="Calibri"/>
              <w:color w:val="000000"/>
              <w:sz w:val="18"/>
            </w:rPr>
            <w:t>Internet/Intranet.</w:t>
          </w:r>
        </w:p>
      </w:tc>
      <w:tc>
        <w:tcPr>
          <w:tcW w:w="650" w:type="pct"/>
          <w:tcBorders>
            <w:top w:val="nil"/>
            <w:left w:val="nil"/>
            <w:bottom w:val="nil"/>
            <w:right w:val="nil"/>
          </w:tcBorders>
          <w:shd w:val="clear" w:color="auto" w:fill="auto"/>
          <w:tcMar>
            <w:top w:w="0" w:type="dxa"/>
            <w:left w:w="108" w:type="dxa"/>
            <w:right w:w="108" w:type="dxa"/>
          </w:tcMar>
        </w:tcPr>
        <w:p w14:paraId="3A97A954" w14:textId="77777777" w:rsidR="00A5047E" w:rsidRDefault="00A5047E">
          <w:pPr>
            <w:spacing w:before="45" w:after="45"/>
          </w:pPr>
          <w:r>
            <w:rPr>
              <w:rFonts w:ascii="Calibri" w:eastAsia="Calibri" w:hAnsi="Calibri" w:cs="Calibri"/>
              <w:color w:val="000000"/>
              <w:sz w:val="18"/>
            </w:rPr>
            <w:t xml:space="preserve">Page </w:t>
          </w:r>
          <w:r>
            <w:rPr>
              <w:rFonts w:ascii="Calibri" w:eastAsia="Calibri" w:hAnsi="Calibri" w:cs="Calibri"/>
              <w:color w:val="000000"/>
              <w:sz w:val="16"/>
            </w:rPr>
            <w:fldChar w:fldCharType="begin"/>
          </w:r>
          <w:r>
            <w:rPr>
              <w:rFonts w:ascii="Calibri" w:eastAsia="Calibri" w:hAnsi="Calibri" w:cs="Calibri"/>
              <w:color w:val="000000"/>
              <w:sz w:val="16"/>
            </w:rPr>
            <w:instrText>PAGE</w:instrText>
          </w:r>
          <w:r>
            <w:rPr>
              <w:rFonts w:ascii="Calibri" w:eastAsia="Calibri" w:hAnsi="Calibri" w:cs="Calibri"/>
              <w:color w:val="000000"/>
              <w:sz w:val="16"/>
            </w:rPr>
            <w:fldChar w:fldCharType="separate"/>
          </w:r>
          <w:r w:rsidR="00FA79F6">
            <w:rPr>
              <w:rFonts w:ascii="Calibri" w:eastAsia="Calibri" w:hAnsi="Calibri" w:cs="Calibri"/>
              <w:noProof/>
              <w:color w:val="000000"/>
              <w:sz w:val="16"/>
            </w:rPr>
            <w:t>2</w:t>
          </w:r>
          <w:r>
            <w:rPr>
              <w:rFonts w:ascii="Calibri" w:eastAsia="Calibri" w:hAnsi="Calibri" w:cs="Calibri"/>
              <w:color w:val="000000"/>
              <w:sz w:val="16"/>
            </w:rPr>
            <w:fldChar w:fldCharType="end"/>
          </w:r>
          <w:r>
            <w:rPr>
              <w:rFonts w:ascii="Calibri" w:eastAsia="Calibri" w:hAnsi="Calibri" w:cs="Calibri"/>
              <w:color w:val="000000"/>
              <w:sz w:val="18"/>
            </w:rPr>
            <w:t xml:space="preserve"> of </w:t>
          </w:r>
          <w:r>
            <w:rPr>
              <w:rFonts w:ascii="Calibri" w:eastAsia="Calibri" w:hAnsi="Calibri" w:cs="Calibri"/>
              <w:color w:val="000000"/>
              <w:sz w:val="18"/>
            </w:rPr>
            <w:fldChar w:fldCharType="begin"/>
          </w:r>
          <w:r>
            <w:rPr>
              <w:rFonts w:ascii="Calibri" w:eastAsia="Calibri" w:hAnsi="Calibri" w:cs="Calibri"/>
              <w:color w:val="000000"/>
              <w:sz w:val="18"/>
            </w:rPr>
            <w:instrText>NUMPAGES</w:instrText>
          </w:r>
          <w:r>
            <w:rPr>
              <w:rFonts w:ascii="Calibri" w:eastAsia="Calibri" w:hAnsi="Calibri" w:cs="Calibri"/>
              <w:color w:val="000000"/>
              <w:sz w:val="18"/>
            </w:rPr>
            <w:fldChar w:fldCharType="separate"/>
          </w:r>
          <w:r w:rsidR="00FA79F6">
            <w:rPr>
              <w:rFonts w:ascii="Calibri" w:eastAsia="Calibri" w:hAnsi="Calibri" w:cs="Calibri"/>
              <w:noProof/>
              <w:color w:val="000000"/>
              <w:sz w:val="18"/>
            </w:rPr>
            <w:t>2</w:t>
          </w:r>
          <w:r>
            <w:rPr>
              <w:rFonts w:ascii="Calibri" w:eastAsia="Calibri" w:hAnsi="Calibri" w:cs="Calibri"/>
              <w:color w:val="000000"/>
              <w:sz w:val="18"/>
            </w:rPr>
            <w:fldChar w:fldCharType="end"/>
          </w:r>
        </w:p>
      </w:tc>
    </w:tr>
    <w:tr w:rsidR="00A5047E" w14:paraId="5822E341"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48B162AA" w14:textId="77777777" w:rsidR="00A5047E" w:rsidRDefault="00A5047E">
          <w:pPr>
            <w:spacing w:before="45" w:after="45"/>
            <w:rPr>
              <w:rFonts w:ascii="Calibri" w:eastAsia="Calibri" w:hAnsi="Calibri" w:cs="Calibri"/>
              <w:color w:val="000000"/>
              <w:sz w:val="10"/>
            </w:rPr>
          </w:pPr>
          <w:r>
            <w:rPr>
              <w:rFonts w:ascii="Calibri" w:eastAsia="Calibri" w:hAnsi="Calibri" w:cs="Calibri"/>
              <w:color w:val="000000"/>
              <w:sz w:val="10"/>
            </w:rPr>
            <w:t>An agency of the European Union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0B9E" w14:textId="77777777" w:rsidR="00C733F5" w:rsidRDefault="00C7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77AC" w14:textId="77777777" w:rsidR="007311EA" w:rsidRDefault="007311EA">
      <w:r>
        <w:separator/>
      </w:r>
    </w:p>
  </w:footnote>
  <w:footnote w:type="continuationSeparator" w:id="0">
    <w:p w14:paraId="0AE7E9B7" w14:textId="77777777" w:rsidR="007311EA" w:rsidRDefault="0073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08D8" w14:textId="77777777" w:rsidR="00C733F5" w:rsidRDefault="00C7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7"/>
    </w:tblGrid>
    <w:tr w:rsidR="00A5047E" w14:paraId="14A2166D" w14:textId="77777777">
      <w:tc>
        <w:tcPr>
          <w:tcW w:w="477" w:type="pct"/>
          <w:tcBorders>
            <w:top w:val="nil"/>
            <w:left w:val="nil"/>
            <w:bottom w:val="nil"/>
            <w:right w:val="nil"/>
          </w:tcBorders>
          <w:shd w:val="clear" w:color="auto" w:fill="auto"/>
          <w:tcMar>
            <w:top w:w="0" w:type="dxa"/>
            <w:left w:w="108" w:type="dxa"/>
            <w:right w:w="108" w:type="dxa"/>
          </w:tcMar>
          <w:vAlign w:val="center"/>
        </w:tcPr>
        <w:p w14:paraId="69653A0B" w14:textId="77777777" w:rsidR="00A5047E" w:rsidRDefault="0064502D">
          <w:pPr>
            <w:spacing w:before="45" w:after="45" w:line="240" w:lineRule="atLeast"/>
            <w:rPr>
              <w:rFonts w:ascii="Calibri" w:eastAsia="Calibri" w:hAnsi="Calibri" w:cs="Calibri"/>
              <w:color w:val="000000"/>
            </w:rPr>
          </w:pPr>
          <w:r>
            <w:rPr>
              <w:noProof/>
            </w:rPr>
            <w:drawing>
              <wp:inline distT="0" distB="0" distL="0" distR="0" wp14:anchorId="12732B9C" wp14:editId="675CBEAF">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A5047E" w14:paraId="7DFE1FA8" w14:textId="77777777">
            <w:tc>
              <w:tcPr>
                <w:tcW w:w="3000" w:type="pct"/>
                <w:tcBorders>
                  <w:top w:val="nil"/>
                  <w:left w:val="nil"/>
                  <w:bottom w:val="nil"/>
                  <w:right w:val="nil"/>
                </w:tcBorders>
                <w:shd w:val="clear" w:color="auto" w:fill="auto"/>
                <w:tcMar>
                  <w:top w:w="0" w:type="dxa"/>
                  <w:left w:w="108" w:type="dxa"/>
                  <w:right w:w="108" w:type="dxa"/>
                </w:tcMar>
              </w:tcPr>
              <w:p w14:paraId="6B70AED4" w14:textId="77777777" w:rsidR="00A5047E" w:rsidRDefault="00A5047E">
                <w:pPr>
                  <w:spacing w:before="45" w:after="45"/>
                </w:pPr>
                <w:r>
                  <w:rPr>
                    <w:rFonts w:ascii="Calibri" w:eastAsia="Calibri" w:hAnsi="Calibri" w:cs="Calibri"/>
                    <w:b/>
                    <w:color w:val="000000"/>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5CEFFE5D" w14:textId="77777777" w:rsidR="00A5047E" w:rsidRDefault="00A5047E">
                <w:pPr>
                  <w:spacing w:before="45" w:after="45"/>
                  <w:jc w:val="right"/>
                </w:pPr>
                <w:r>
                  <w:rPr>
                    <w:rFonts w:ascii="Calibri" w:eastAsia="Calibri" w:hAnsi="Calibri" w:cs="Calibri"/>
                    <w:b/>
                    <w:color w:val="000000"/>
                  </w:rPr>
                  <w:t>Form</w:t>
                </w:r>
              </w:p>
            </w:tc>
          </w:tr>
          <w:tr w:rsidR="00A5047E" w14:paraId="66FF3DAE"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4B14761A" w14:textId="6108E744" w:rsidR="00A5047E" w:rsidRDefault="00A5047E">
                <w:pPr>
                  <w:spacing w:before="45" w:after="45"/>
                </w:pPr>
                <w:r>
                  <w:rPr>
                    <w:rFonts w:ascii="Calibri" w:eastAsia="Calibri" w:hAnsi="Calibri" w:cs="Calibri"/>
                    <w:color w:val="000000"/>
                  </w:rPr>
                  <w:t xml:space="preserve">Appeal form </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2"/>
                </w:tblGrid>
                <w:tr w:rsidR="00A5047E" w14:paraId="5945DA2F" w14:textId="77777777">
                  <w:tc>
                    <w:tcPr>
                      <w:tcW w:w="1250" w:type="pct"/>
                      <w:tcBorders>
                        <w:top w:val="nil"/>
                        <w:left w:val="nil"/>
                        <w:bottom w:val="nil"/>
                        <w:right w:val="nil"/>
                      </w:tcBorders>
                      <w:shd w:val="clear" w:color="auto" w:fill="auto"/>
                      <w:tcMar>
                        <w:top w:w="0" w:type="dxa"/>
                        <w:left w:w="108" w:type="dxa"/>
                        <w:right w:w="108" w:type="dxa"/>
                      </w:tcMar>
                    </w:tcPr>
                    <w:p w14:paraId="6B03951D" w14:textId="77777777" w:rsidR="00A5047E" w:rsidRDefault="00A5047E">
                      <w:pPr>
                        <w:spacing w:before="45" w:after="45"/>
                      </w:pPr>
                      <w:r>
                        <w:rPr>
                          <w:rFonts w:ascii="Calibri" w:eastAsia="Calibri" w:hAnsi="Calibri" w:cs="Calibri"/>
                          <w:color w:val="000000"/>
                        </w:rPr>
                        <w:t>Ref #</w:t>
                      </w:r>
                    </w:p>
                  </w:tc>
                  <w:tc>
                    <w:tcPr>
                      <w:tcW w:w="3750" w:type="pct"/>
                      <w:tcBorders>
                        <w:top w:val="nil"/>
                        <w:left w:val="nil"/>
                        <w:bottom w:val="nil"/>
                        <w:right w:val="nil"/>
                      </w:tcBorders>
                      <w:shd w:val="clear" w:color="auto" w:fill="auto"/>
                      <w:tcMar>
                        <w:top w:w="0" w:type="dxa"/>
                        <w:left w:w="108" w:type="dxa"/>
                        <w:right w:w="108" w:type="dxa"/>
                      </w:tcMar>
                    </w:tcPr>
                    <w:p w14:paraId="037C794B" w14:textId="77777777" w:rsidR="00A5047E" w:rsidRDefault="00A5047E">
                      <w:pPr>
                        <w:spacing w:before="45" w:after="45"/>
                        <w:jc w:val="both"/>
                      </w:pPr>
                      <w:r>
                        <w:rPr>
                          <w:rFonts w:ascii="Calibri" w:eastAsia="Calibri" w:hAnsi="Calibri" w:cs="Calibri"/>
                          <w:color w:val="000000"/>
                        </w:rPr>
                        <w:t>[chrono/record num.]</w:t>
                      </w:r>
                    </w:p>
                  </w:tc>
                </w:tr>
                <w:tr w:rsidR="00A5047E" w14:paraId="379600FD" w14:textId="77777777">
                  <w:tc>
                    <w:tcPr>
                      <w:tcW w:w="2500" w:type="pct"/>
                      <w:tcBorders>
                        <w:top w:val="nil"/>
                        <w:left w:val="nil"/>
                        <w:bottom w:val="nil"/>
                        <w:right w:val="nil"/>
                      </w:tcBorders>
                      <w:shd w:val="clear" w:color="auto" w:fill="auto"/>
                      <w:tcMar>
                        <w:top w:w="0" w:type="dxa"/>
                        <w:left w:w="108" w:type="dxa"/>
                        <w:right w:w="108" w:type="dxa"/>
                      </w:tcMar>
                    </w:tcPr>
                    <w:p w14:paraId="67D00FCB" w14:textId="77777777" w:rsidR="00A5047E" w:rsidRDefault="00A5047E">
                      <w:pPr>
                        <w:spacing w:before="45" w:after="45"/>
                        <w:rPr>
                          <w:rFonts w:ascii="Calibri" w:eastAsia="Calibri" w:hAnsi="Calibri" w:cs="Calibri"/>
                          <w:color w:val="000000"/>
                          <w:sz w:val="20"/>
                        </w:rPr>
                      </w:pPr>
                      <w:r>
                        <w:rPr>
                          <w:rFonts w:ascii="Calibri" w:eastAsia="Calibri" w:hAnsi="Calibri" w:cs="Calibri"/>
                          <w:color w:val="000000"/>
                          <w:sz w:val="20"/>
                        </w:rPr>
                        <w:t xml:space="preserve"> </w:t>
                      </w:r>
                    </w:p>
                  </w:tc>
                  <w:tc>
                    <w:tcPr>
                      <w:tcW w:w="2500" w:type="pct"/>
                      <w:tcBorders>
                        <w:top w:val="nil"/>
                        <w:left w:val="nil"/>
                        <w:bottom w:val="nil"/>
                        <w:right w:val="nil"/>
                      </w:tcBorders>
                      <w:shd w:val="clear" w:color="auto" w:fill="auto"/>
                      <w:tcMar>
                        <w:top w:w="0" w:type="dxa"/>
                        <w:left w:w="108" w:type="dxa"/>
                        <w:right w:w="108" w:type="dxa"/>
                      </w:tcMar>
                    </w:tcPr>
                    <w:p w14:paraId="33FACCF7" w14:textId="77777777" w:rsidR="00A5047E" w:rsidRDefault="00A5047E">
                      <w:pPr>
                        <w:spacing w:before="45" w:after="45"/>
                        <w:rPr>
                          <w:rFonts w:ascii="Calibri" w:eastAsia="Calibri" w:hAnsi="Calibri" w:cs="Calibri"/>
                          <w:color w:val="000000"/>
                          <w:sz w:val="20"/>
                        </w:rPr>
                      </w:pPr>
                      <w:r>
                        <w:rPr>
                          <w:rFonts w:ascii="Calibri" w:eastAsia="Calibri" w:hAnsi="Calibri" w:cs="Calibri"/>
                          <w:color w:val="000000"/>
                          <w:sz w:val="20"/>
                        </w:rPr>
                        <w:t xml:space="preserve"> </w:t>
                      </w:r>
                    </w:p>
                  </w:tc>
                </w:tr>
              </w:tbl>
              <w:p w14:paraId="10B0BAE9" w14:textId="77777777" w:rsidR="00A5047E" w:rsidRDefault="00A5047E">
                <w:pPr>
                  <w:rPr>
                    <w:rFonts w:ascii="Calibri" w:eastAsia="Calibri" w:hAnsi="Calibri" w:cs="Calibri"/>
                    <w:color w:val="000000"/>
                    <w:sz w:val="20"/>
                  </w:rPr>
                </w:pPr>
              </w:p>
            </w:tc>
          </w:tr>
        </w:tbl>
        <w:p w14:paraId="68EE2F86" w14:textId="77777777" w:rsidR="00A5047E" w:rsidRDefault="00A5047E">
          <w:pPr>
            <w:rPr>
              <w:rFonts w:ascii="Calibri" w:eastAsia="Calibri" w:hAnsi="Calibri" w:cs="Calibri"/>
              <w:color w:val="000000"/>
              <w:sz w:val="20"/>
            </w:rPr>
          </w:pPr>
        </w:p>
      </w:tc>
    </w:tr>
  </w:tbl>
  <w:p w14:paraId="294318E8" w14:textId="77777777" w:rsidR="00A5047E" w:rsidRDefault="00A5047E">
    <w:pPr>
      <w:pBdr>
        <w:top w:val="none" w:sz="0" w:space="1" w:color="auto"/>
      </w:pBdr>
      <w:rPr>
        <w:rFonts w:ascii="Calibri" w:eastAsia="Calibri" w:hAnsi="Calibri" w:cs="Calibri"/>
        <w:color w:val="000000"/>
      </w:rPr>
    </w:pPr>
    <w:r>
      <w:rPr>
        <w:rFonts w:ascii="Calibri" w:eastAsia="Calibri" w:hAnsi="Calibri" w:cs="Calibri"/>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074C" w14:textId="77777777" w:rsidR="00C733F5" w:rsidRDefault="00C73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lvl>
    <w:lvl w:ilvl="1">
      <w:start w:val="1"/>
      <w:numFmt w:val="decimal"/>
      <w:pStyle w:val="Heading2"/>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46F"/>
    <w:rsid w:val="0004512F"/>
    <w:rsid w:val="00084D17"/>
    <w:rsid w:val="0010029E"/>
    <w:rsid w:val="0012562E"/>
    <w:rsid w:val="00156A4A"/>
    <w:rsid w:val="00194FD5"/>
    <w:rsid w:val="002125FD"/>
    <w:rsid w:val="00222A1E"/>
    <w:rsid w:val="003056C4"/>
    <w:rsid w:val="00357AE6"/>
    <w:rsid w:val="003871AB"/>
    <w:rsid w:val="003C05DA"/>
    <w:rsid w:val="004E699D"/>
    <w:rsid w:val="005A133B"/>
    <w:rsid w:val="005A550A"/>
    <w:rsid w:val="0064502D"/>
    <w:rsid w:val="006820E2"/>
    <w:rsid w:val="006C2536"/>
    <w:rsid w:val="006C2DB7"/>
    <w:rsid w:val="006F4C04"/>
    <w:rsid w:val="007311EA"/>
    <w:rsid w:val="0076268A"/>
    <w:rsid w:val="00792D4C"/>
    <w:rsid w:val="008665F0"/>
    <w:rsid w:val="00870095"/>
    <w:rsid w:val="00A5047E"/>
    <w:rsid w:val="00A77B3E"/>
    <w:rsid w:val="00B7567A"/>
    <w:rsid w:val="00BB0779"/>
    <w:rsid w:val="00C733F5"/>
    <w:rsid w:val="00C73E17"/>
    <w:rsid w:val="00D4245E"/>
    <w:rsid w:val="00D801B5"/>
    <w:rsid w:val="00DC2C0B"/>
    <w:rsid w:val="00E478C7"/>
    <w:rsid w:val="00E842BA"/>
    <w:rsid w:val="00E970D0"/>
    <w:rsid w:val="00EF77C5"/>
    <w:rsid w:val="00F47445"/>
    <w:rsid w:val="00F925A5"/>
    <w:rsid w:val="00FA79F6"/>
    <w:rsid w:val="00FF18D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9B496B"/>
  <w15:chartTrackingRefBased/>
  <w15:docId w15:val="{DEF64B54-1469-442E-86ED-46650DCE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rPr>
  </w:style>
  <w:style w:type="paragraph" w:customStyle="1" w:styleId="Regular">
    <w:name w:val="Regular"/>
    <w:rPr>
      <w:rFonts w:ascii="Calibri" w:eastAsia="Calibri" w:hAnsi="Calibri" w:cs="Calibri"/>
      <w:color w:val="000000"/>
      <w:sz w:val="24"/>
    </w:rPr>
  </w:style>
  <w:style w:type="paragraph" w:customStyle="1" w:styleId="HeaderFooter">
    <w:name w:val="Header/Footer"/>
    <w:rPr>
      <w:rFonts w:ascii="Calibri" w:eastAsia="Calibri" w:hAnsi="Calibri" w:cs="Calibri"/>
      <w:color w:val="000000"/>
      <w:sz w:val="24"/>
    </w:rPr>
  </w:style>
  <w:style w:type="paragraph" w:customStyle="1" w:styleId="StringnotfoundIDSTYLERDTABLEHEAD">
    <w:name w:val="String not found: ID_STYLE_RD_TABLE_HEAD"/>
    <w:pPr>
      <w:jc w:val="center"/>
    </w:pPr>
    <w:rPr>
      <w:rFonts w:ascii="Calibri" w:eastAsia="Calibri" w:hAnsi="Calibri" w:cs="Calibri"/>
      <w:b/>
      <w:color w:val="000000"/>
      <w:sz w:val="18"/>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rPr>
  </w:style>
  <w:style w:type="paragraph" w:customStyle="1" w:styleId="StringnotfoundIDSTYLERDTABLECONTENT">
    <w:name w:val="String not found: ID_STYLE_RD_TABLE_CONTENT"/>
    <w:rPr>
      <w:rFonts w:ascii="Calibri" w:eastAsia="Calibri" w:hAnsi="Calibri" w:cs="Calibri"/>
      <w:color w:val="000000"/>
      <w:sz w:val="18"/>
    </w:rPr>
  </w:style>
  <w:style w:type="paragraph" w:customStyle="1" w:styleId="LINK">
    <w:name w:val="LINK"/>
    <w:rPr>
      <w:rFonts w:ascii="Calibri" w:eastAsia="Calibri" w:hAnsi="Calibri" w:cs="Calibri"/>
      <w:color w:val="0000FF"/>
      <w:sz w:val="22"/>
      <w:u w:val="single"/>
      <w:shd w:val="clear" w:color="auto" w:fill="FFFF00"/>
    </w:rPr>
  </w:style>
  <w:style w:type="paragraph" w:customStyle="1" w:styleId="DEFAULT10">
    <w:name w:val="DEFAULT10"/>
    <w:rPr>
      <w:rFonts w:ascii="Calibri" w:eastAsia="Calibri" w:hAnsi="Calibri" w:cs="Calibri"/>
      <w:color w:val="000000"/>
      <w:sz w:val="24"/>
    </w:rPr>
  </w:style>
  <w:style w:type="paragraph" w:customStyle="1" w:styleId="DEFAULT9">
    <w:name w:val="DEFAULT9"/>
    <w:rPr>
      <w:rFonts w:ascii="Calibri" w:eastAsia="Calibri" w:hAnsi="Calibri" w:cs="Calibri"/>
      <w:color w:val="000000"/>
      <w:sz w:val="22"/>
    </w:rPr>
  </w:style>
  <w:style w:type="paragraph" w:customStyle="1" w:styleId="DEFAULT9UNDERLINE">
    <w:name w:val="DEFAULT9_UNDERLINE"/>
    <w:rPr>
      <w:rFonts w:ascii="Calibri" w:eastAsia="Calibri" w:hAnsi="Calibri" w:cs="Calibri"/>
      <w:color w:val="000000"/>
      <w:sz w:val="22"/>
      <w:u w:val="single"/>
    </w:rPr>
  </w:style>
  <w:style w:type="paragraph" w:customStyle="1" w:styleId="DEFAULT9B">
    <w:name w:val="DEFAULT9B"/>
    <w:rPr>
      <w:rFonts w:ascii="Calibri" w:eastAsia="Calibri" w:hAnsi="Calibri" w:cs="Calibri"/>
      <w:b/>
      <w:color w:val="000000"/>
      <w:sz w:val="22"/>
    </w:rPr>
  </w:style>
  <w:style w:type="paragraph" w:customStyle="1" w:styleId="DEFAULT9BC">
    <w:name w:val="DEFAULT9BC"/>
    <w:pPr>
      <w:jc w:val="center"/>
    </w:pPr>
    <w:rPr>
      <w:rFonts w:ascii="Calibri" w:eastAsia="Calibri" w:hAnsi="Calibri" w:cs="Calibri"/>
      <w:b/>
      <w:color w:val="000000"/>
      <w:sz w:val="22"/>
    </w:rPr>
  </w:style>
  <w:style w:type="paragraph" w:customStyle="1" w:styleId="DEFAULT10B">
    <w:name w:val="DEFAULT10B"/>
    <w:rPr>
      <w:rFonts w:ascii="Calibri" w:eastAsia="Calibri" w:hAnsi="Calibri" w:cs="Calibri"/>
      <w:b/>
      <w:color w:val="000000"/>
      <w:sz w:val="24"/>
    </w:rPr>
  </w:style>
  <w:style w:type="paragraph" w:customStyle="1" w:styleId="DEFAULT7B">
    <w:name w:val="DEFAULT7B"/>
    <w:rPr>
      <w:rFonts w:ascii="Calibri" w:eastAsia="Calibri" w:hAnsi="Calibri" w:cs="Calibri"/>
      <w:b/>
      <w:color w:val="000000"/>
      <w:sz w:val="16"/>
    </w:rPr>
  </w:style>
  <w:style w:type="paragraph" w:customStyle="1" w:styleId="StringnotfoundTABLESUBHEADER1">
    <w:name w:val="String not found: TABLE_SUB_HEADER_1"/>
    <w:pPr>
      <w:jc w:val="center"/>
    </w:pPr>
    <w:rPr>
      <w:rFonts w:ascii="Calibri" w:eastAsia="Calibri" w:hAnsi="Calibri" w:cs="Calibri"/>
      <w:b/>
      <w:color w:val="FFFFFF"/>
      <w:sz w:val="22"/>
    </w:rPr>
  </w:style>
  <w:style w:type="paragraph" w:styleId="Header">
    <w:name w:val="header"/>
    <w:basedOn w:val="Normal"/>
    <w:link w:val="HeaderChar"/>
    <w:rsid w:val="00222A1E"/>
    <w:pPr>
      <w:tabs>
        <w:tab w:val="center" w:pos="4680"/>
        <w:tab w:val="right" w:pos="9360"/>
      </w:tabs>
    </w:pPr>
  </w:style>
  <w:style w:type="character" w:customStyle="1" w:styleId="HeaderChar">
    <w:name w:val="Header Char"/>
    <w:link w:val="Header"/>
    <w:rsid w:val="00222A1E"/>
    <w:rPr>
      <w:sz w:val="24"/>
      <w:szCs w:val="24"/>
    </w:rPr>
  </w:style>
  <w:style w:type="paragraph" w:styleId="Footer">
    <w:name w:val="footer"/>
    <w:basedOn w:val="Normal"/>
    <w:link w:val="FooterChar"/>
    <w:rsid w:val="00222A1E"/>
    <w:pPr>
      <w:tabs>
        <w:tab w:val="center" w:pos="4680"/>
        <w:tab w:val="right" w:pos="9360"/>
      </w:tabs>
    </w:pPr>
  </w:style>
  <w:style w:type="character" w:customStyle="1" w:styleId="FooterChar">
    <w:name w:val="Footer Char"/>
    <w:link w:val="Footer"/>
    <w:rsid w:val="00222A1E"/>
    <w:rPr>
      <w:sz w:val="24"/>
      <w:szCs w:val="24"/>
    </w:rPr>
  </w:style>
  <w:style w:type="table" w:styleId="TableGrid">
    <w:name w:val="Table Grid"/>
    <w:basedOn w:val="TableNormal"/>
    <w:rsid w:val="00B7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756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B7567A"/>
    <w:rPr>
      <w:sz w:val="20"/>
      <w:szCs w:val="20"/>
    </w:rPr>
  </w:style>
  <w:style w:type="character" w:customStyle="1" w:styleId="FootnoteTextChar">
    <w:name w:val="Footnote Text Char"/>
    <w:basedOn w:val="DefaultParagraphFont"/>
    <w:link w:val="FootnoteText"/>
    <w:rsid w:val="00B7567A"/>
  </w:style>
  <w:style w:type="character" w:styleId="FootnoteReference">
    <w:name w:val="footnote reference"/>
    <w:rsid w:val="00B7567A"/>
    <w:rPr>
      <w:vertAlign w:val="superscript"/>
    </w:rPr>
  </w:style>
  <w:style w:type="character" w:styleId="PlaceholderText">
    <w:name w:val="Placeholder Text"/>
    <w:basedOn w:val="DefaultParagraphFont"/>
    <w:uiPriority w:val="99"/>
    <w:semiHidden/>
    <w:rsid w:val="00EF77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367BAC-319C-4C94-8EAA-B950D3A65016}"/>
      </w:docPartPr>
      <w:docPartBody>
        <w:p w:rsidR="00A12CF4" w:rsidRDefault="007407B5">
          <w:r w:rsidRPr="001437BE">
            <w:rPr>
              <w:rStyle w:val="PlaceholderText"/>
            </w:rPr>
            <w:t>Click or tap here to enter text.</w:t>
          </w:r>
        </w:p>
      </w:docPartBody>
    </w:docPart>
    <w:docPart>
      <w:docPartPr>
        <w:name w:val="93B59EDDF9784B58B738798A3A953A67"/>
        <w:category>
          <w:name w:val="General"/>
          <w:gallery w:val="placeholder"/>
        </w:category>
        <w:types>
          <w:type w:val="bbPlcHdr"/>
        </w:types>
        <w:behaviors>
          <w:behavior w:val="content"/>
        </w:behaviors>
        <w:guid w:val="{E4B79E02-E0B8-40FE-B4D2-D8496042360D}"/>
      </w:docPartPr>
      <w:docPartBody>
        <w:p w:rsidR="00A12CF4" w:rsidRDefault="007407B5" w:rsidP="007407B5">
          <w:pPr>
            <w:pStyle w:val="93B59EDDF9784B58B738798A3A953A67"/>
          </w:pPr>
          <w:r w:rsidRPr="001437BE">
            <w:rPr>
              <w:rStyle w:val="PlaceholderText"/>
            </w:rPr>
            <w:t>Click or tap here to enter text.</w:t>
          </w:r>
        </w:p>
      </w:docPartBody>
    </w:docPart>
    <w:docPart>
      <w:docPartPr>
        <w:name w:val="D11190DC473F4108A661F0587424E8DF"/>
        <w:category>
          <w:name w:val="General"/>
          <w:gallery w:val="placeholder"/>
        </w:category>
        <w:types>
          <w:type w:val="bbPlcHdr"/>
        </w:types>
        <w:behaviors>
          <w:behavior w:val="content"/>
        </w:behaviors>
        <w:guid w:val="{9D6347F6-74ED-4360-AD22-71D1D2C55F72}"/>
      </w:docPartPr>
      <w:docPartBody>
        <w:p w:rsidR="00A12CF4" w:rsidRDefault="007407B5" w:rsidP="007407B5">
          <w:pPr>
            <w:pStyle w:val="D11190DC473F4108A661F0587424E8DF"/>
          </w:pPr>
          <w:r w:rsidRPr="001437BE">
            <w:rPr>
              <w:rStyle w:val="PlaceholderText"/>
            </w:rPr>
            <w:t>Click or tap here to enter text.</w:t>
          </w:r>
        </w:p>
      </w:docPartBody>
    </w:docPart>
    <w:docPart>
      <w:docPartPr>
        <w:name w:val="3D6A3A172F2043169B63792B079487F8"/>
        <w:category>
          <w:name w:val="General"/>
          <w:gallery w:val="placeholder"/>
        </w:category>
        <w:types>
          <w:type w:val="bbPlcHdr"/>
        </w:types>
        <w:behaviors>
          <w:behavior w:val="content"/>
        </w:behaviors>
        <w:guid w:val="{F744A1DD-F942-4857-9AA9-8540BBDE75C6}"/>
      </w:docPartPr>
      <w:docPartBody>
        <w:p w:rsidR="00A12CF4" w:rsidRDefault="007407B5" w:rsidP="007407B5">
          <w:pPr>
            <w:pStyle w:val="3D6A3A172F2043169B63792B079487F8"/>
          </w:pPr>
          <w:r w:rsidRPr="001437BE">
            <w:rPr>
              <w:rStyle w:val="PlaceholderText"/>
            </w:rPr>
            <w:t>Click or tap here to enter text.</w:t>
          </w:r>
        </w:p>
      </w:docPartBody>
    </w:docPart>
    <w:docPart>
      <w:docPartPr>
        <w:name w:val="A4EB5929A6EE4FACB0D7717D7C871A38"/>
        <w:category>
          <w:name w:val="General"/>
          <w:gallery w:val="placeholder"/>
        </w:category>
        <w:types>
          <w:type w:val="bbPlcHdr"/>
        </w:types>
        <w:behaviors>
          <w:behavior w:val="content"/>
        </w:behaviors>
        <w:guid w:val="{E0847B5E-151A-4F14-9117-D5A63259E62F}"/>
      </w:docPartPr>
      <w:docPartBody>
        <w:p w:rsidR="00A12CF4" w:rsidRDefault="007407B5" w:rsidP="007407B5">
          <w:pPr>
            <w:pStyle w:val="A4EB5929A6EE4FACB0D7717D7C871A38"/>
          </w:pPr>
          <w:r w:rsidRPr="001437BE">
            <w:rPr>
              <w:rStyle w:val="PlaceholderText"/>
            </w:rPr>
            <w:t>Click or tap here to enter text.</w:t>
          </w:r>
        </w:p>
      </w:docPartBody>
    </w:docPart>
    <w:docPart>
      <w:docPartPr>
        <w:name w:val="88C8450879694F3C95E167F45AAC5BF8"/>
        <w:category>
          <w:name w:val="General"/>
          <w:gallery w:val="placeholder"/>
        </w:category>
        <w:types>
          <w:type w:val="bbPlcHdr"/>
        </w:types>
        <w:behaviors>
          <w:behavior w:val="content"/>
        </w:behaviors>
        <w:guid w:val="{D7D285C8-4234-45D1-97FE-6B60DC27C911}"/>
      </w:docPartPr>
      <w:docPartBody>
        <w:p w:rsidR="00A12CF4" w:rsidRDefault="007407B5" w:rsidP="007407B5">
          <w:pPr>
            <w:pStyle w:val="88C8450879694F3C95E167F45AAC5BF8"/>
          </w:pPr>
          <w:r w:rsidRPr="001437BE">
            <w:rPr>
              <w:rStyle w:val="PlaceholderText"/>
            </w:rPr>
            <w:t>Click or tap here to enter text.</w:t>
          </w:r>
        </w:p>
      </w:docPartBody>
    </w:docPart>
    <w:docPart>
      <w:docPartPr>
        <w:name w:val="F07B3DC8397545FC8D69729FFBF50511"/>
        <w:category>
          <w:name w:val="General"/>
          <w:gallery w:val="placeholder"/>
        </w:category>
        <w:types>
          <w:type w:val="bbPlcHdr"/>
        </w:types>
        <w:behaviors>
          <w:behavior w:val="content"/>
        </w:behaviors>
        <w:guid w:val="{4399C296-CEFE-46D4-9D14-D2E9B0C26124}"/>
      </w:docPartPr>
      <w:docPartBody>
        <w:p w:rsidR="00A12CF4" w:rsidRDefault="007407B5" w:rsidP="007407B5">
          <w:pPr>
            <w:pStyle w:val="F07B3DC8397545FC8D69729FFBF50511"/>
          </w:pPr>
          <w:r w:rsidRPr="001437BE">
            <w:rPr>
              <w:rStyle w:val="PlaceholderText"/>
            </w:rPr>
            <w:t>Click or tap here to enter text.</w:t>
          </w:r>
        </w:p>
      </w:docPartBody>
    </w:docPart>
    <w:docPart>
      <w:docPartPr>
        <w:name w:val="B6223DAE79A44ADC9FA8C4170D5172F2"/>
        <w:category>
          <w:name w:val="General"/>
          <w:gallery w:val="placeholder"/>
        </w:category>
        <w:types>
          <w:type w:val="bbPlcHdr"/>
        </w:types>
        <w:behaviors>
          <w:behavior w:val="content"/>
        </w:behaviors>
        <w:guid w:val="{3B0837F1-5523-4811-85A1-47E99313EEE1}"/>
      </w:docPartPr>
      <w:docPartBody>
        <w:p w:rsidR="00A12CF4" w:rsidRDefault="007407B5" w:rsidP="007407B5">
          <w:pPr>
            <w:pStyle w:val="B6223DAE79A44ADC9FA8C4170D5172F2"/>
          </w:pPr>
          <w:r w:rsidRPr="001437BE">
            <w:rPr>
              <w:rStyle w:val="PlaceholderText"/>
            </w:rPr>
            <w:t>Click or tap here to enter text.</w:t>
          </w:r>
        </w:p>
      </w:docPartBody>
    </w:docPart>
    <w:docPart>
      <w:docPartPr>
        <w:name w:val="1B1FCBEF4F7749A68A02C502C7BE386E"/>
        <w:category>
          <w:name w:val="General"/>
          <w:gallery w:val="placeholder"/>
        </w:category>
        <w:types>
          <w:type w:val="bbPlcHdr"/>
        </w:types>
        <w:behaviors>
          <w:behavior w:val="content"/>
        </w:behaviors>
        <w:guid w:val="{0F4B605D-82E8-4D62-BFA6-E001DA1023DE}"/>
      </w:docPartPr>
      <w:docPartBody>
        <w:p w:rsidR="00A12CF4" w:rsidRDefault="007407B5" w:rsidP="007407B5">
          <w:pPr>
            <w:pStyle w:val="1B1FCBEF4F7749A68A02C502C7BE386E"/>
          </w:pPr>
          <w:r w:rsidRPr="001437BE">
            <w:rPr>
              <w:rStyle w:val="PlaceholderText"/>
            </w:rPr>
            <w:t>Click or tap here to enter text.</w:t>
          </w:r>
        </w:p>
      </w:docPartBody>
    </w:docPart>
    <w:docPart>
      <w:docPartPr>
        <w:name w:val="560DC1B565AE4FDBA8643E82E885F537"/>
        <w:category>
          <w:name w:val="General"/>
          <w:gallery w:val="placeholder"/>
        </w:category>
        <w:types>
          <w:type w:val="bbPlcHdr"/>
        </w:types>
        <w:behaviors>
          <w:behavior w:val="content"/>
        </w:behaviors>
        <w:guid w:val="{6B72584C-0412-46D6-B227-BA4836FD6478}"/>
      </w:docPartPr>
      <w:docPartBody>
        <w:p w:rsidR="00A12CF4" w:rsidRDefault="007407B5" w:rsidP="007407B5">
          <w:pPr>
            <w:pStyle w:val="560DC1B565AE4FDBA8643E82E885F537"/>
          </w:pPr>
          <w:r w:rsidRPr="001437BE">
            <w:rPr>
              <w:rStyle w:val="PlaceholderText"/>
            </w:rPr>
            <w:t>Click or tap here to enter text.</w:t>
          </w:r>
        </w:p>
      </w:docPartBody>
    </w:docPart>
    <w:docPart>
      <w:docPartPr>
        <w:name w:val="DE078713435B4B0AB014D48768E1516C"/>
        <w:category>
          <w:name w:val="General"/>
          <w:gallery w:val="placeholder"/>
        </w:category>
        <w:types>
          <w:type w:val="bbPlcHdr"/>
        </w:types>
        <w:behaviors>
          <w:behavior w:val="content"/>
        </w:behaviors>
        <w:guid w:val="{0B29BBF7-62B3-4DB1-B188-D375BD4D2E68}"/>
      </w:docPartPr>
      <w:docPartBody>
        <w:p w:rsidR="00A12CF4" w:rsidRDefault="007407B5" w:rsidP="007407B5">
          <w:pPr>
            <w:pStyle w:val="DE078713435B4B0AB014D48768E1516C"/>
          </w:pPr>
          <w:r w:rsidRPr="001437BE">
            <w:rPr>
              <w:rStyle w:val="PlaceholderText"/>
            </w:rPr>
            <w:t>Click or tap here to enter text.</w:t>
          </w:r>
        </w:p>
      </w:docPartBody>
    </w:docPart>
    <w:docPart>
      <w:docPartPr>
        <w:name w:val="FEA4F41B823047DDBD73AD2244E1A702"/>
        <w:category>
          <w:name w:val="General"/>
          <w:gallery w:val="placeholder"/>
        </w:category>
        <w:types>
          <w:type w:val="bbPlcHdr"/>
        </w:types>
        <w:behaviors>
          <w:behavior w:val="content"/>
        </w:behaviors>
        <w:guid w:val="{A9727B93-0C0E-4D63-9EB2-6ABA2968EC8A}"/>
      </w:docPartPr>
      <w:docPartBody>
        <w:p w:rsidR="00A12CF4" w:rsidRDefault="007407B5" w:rsidP="007407B5">
          <w:pPr>
            <w:pStyle w:val="FEA4F41B823047DDBD73AD2244E1A702"/>
          </w:pPr>
          <w:r w:rsidRPr="001437BE">
            <w:rPr>
              <w:rStyle w:val="PlaceholderText"/>
            </w:rPr>
            <w:t>Click or tap here to enter text.</w:t>
          </w:r>
        </w:p>
      </w:docPartBody>
    </w:docPart>
    <w:docPart>
      <w:docPartPr>
        <w:name w:val="3578D384232E4F15AC8E0DA4372D2310"/>
        <w:category>
          <w:name w:val="General"/>
          <w:gallery w:val="placeholder"/>
        </w:category>
        <w:types>
          <w:type w:val="bbPlcHdr"/>
        </w:types>
        <w:behaviors>
          <w:behavior w:val="content"/>
        </w:behaviors>
        <w:guid w:val="{12CB0545-4D60-431A-A6C1-5BDAD418331B}"/>
      </w:docPartPr>
      <w:docPartBody>
        <w:p w:rsidR="00A12CF4" w:rsidRDefault="007407B5" w:rsidP="007407B5">
          <w:pPr>
            <w:pStyle w:val="3578D384232E4F15AC8E0DA4372D2310"/>
          </w:pPr>
          <w:r w:rsidRPr="001437BE">
            <w:rPr>
              <w:rStyle w:val="PlaceholderText"/>
            </w:rPr>
            <w:t>Click or tap here to enter text.</w:t>
          </w:r>
        </w:p>
      </w:docPartBody>
    </w:docPart>
    <w:docPart>
      <w:docPartPr>
        <w:name w:val="DDD62F3180234C1A8365CAC07C2C098E"/>
        <w:category>
          <w:name w:val="General"/>
          <w:gallery w:val="placeholder"/>
        </w:category>
        <w:types>
          <w:type w:val="bbPlcHdr"/>
        </w:types>
        <w:behaviors>
          <w:behavior w:val="content"/>
        </w:behaviors>
        <w:guid w:val="{097C40A7-B124-433B-BCF2-CC29331674F7}"/>
      </w:docPartPr>
      <w:docPartBody>
        <w:p w:rsidR="00A12CF4" w:rsidRDefault="007407B5" w:rsidP="007407B5">
          <w:pPr>
            <w:pStyle w:val="DDD62F3180234C1A8365CAC07C2C098E"/>
          </w:pPr>
          <w:r w:rsidRPr="001437B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EC9DCB5-7257-4B79-865E-CB8A6BA2429F}"/>
      </w:docPartPr>
      <w:docPartBody>
        <w:p w:rsidR="00A12CF4" w:rsidRDefault="007407B5">
          <w:r w:rsidRPr="001437BE">
            <w:rPr>
              <w:rStyle w:val="PlaceholderText"/>
            </w:rPr>
            <w:t>Click or tap to enter a date.</w:t>
          </w:r>
        </w:p>
      </w:docPartBody>
    </w:docPart>
    <w:docPart>
      <w:docPartPr>
        <w:name w:val="11FFAD50EA394AB6855C5BE5026329EF"/>
        <w:category>
          <w:name w:val="General"/>
          <w:gallery w:val="placeholder"/>
        </w:category>
        <w:types>
          <w:type w:val="bbPlcHdr"/>
        </w:types>
        <w:behaviors>
          <w:behavior w:val="content"/>
        </w:behaviors>
        <w:guid w:val="{D7A3C5E1-DFB5-4D2B-A8F2-05F31B9B2BCA}"/>
      </w:docPartPr>
      <w:docPartBody>
        <w:p w:rsidR="00A12CF4" w:rsidRDefault="007407B5" w:rsidP="007407B5">
          <w:pPr>
            <w:pStyle w:val="11FFAD50EA394AB6855C5BE5026329EF"/>
          </w:pPr>
          <w:r w:rsidRPr="00B03217">
            <w:rPr>
              <w:rStyle w:val="PlaceholderText"/>
            </w:rPr>
            <w:t>Click here to enter a date.</w:t>
          </w:r>
        </w:p>
      </w:docPartBody>
    </w:docPart>
    <w:docPart>
      <w:docPartPr>
        <w:name w:val="62BA198E6A304A03A873CEEDBFC7CF96"/>
        <w:category>
          <w:name w:val="General"/>
          <w:gallery w:val="placeholder"/>
        </w:category>
        <w:types>
          <w:type w:val="bbPlcHdr"/>
        </w:types>
        <w:behaviors>
          <w:behavior w:val="content"/>
        </w:behaviors>
        <w:guid w:val="{8E95A8A2-0E05-4631-8A18-C6015378317F}"/>
      </w:docPartPr>
      <w:docPartBody>
        <w:p w:rsidR="00A12CF4" w:rsidRDefault="007407B5" w:rsidP="007407B5">
          <w:pPr>
            <w:pStyle w:val="62BA198E6A304A03A873CEEDBFC7CF96"/>
          </w:pPr>
          <w:r w:rsidRPr="001437BE">
            <w:rPr>
              <w:rStyle w:val="PlaceholderText"/>
            </w:rPr>
            <w:t>Click or tap here to enter text.</w:t>
          </w:r>
        </w:p>
      </w:docPartBody>
    </w:docPart>
    <w:docPart>
      <w:docPartPr>
        <w:name w:val="2807B20FC3EA4A338B125C7A3F2DF1AC"/>
        <w:category>
          <w:name w:val="General"/>
          <w:gallery w:val="placeholder"/>
        </w:category>
        <w:types>
          <w:type w:val="bbPlcHdr"/>
        </w:types>
        <w:behaviors>
          <w:behavior w:val="content"/>
        </w:behaviors>
        <w:guid w:val="{01DB89B4-D753-43C2-B944-23B7454A14F2}"/>
      </w:docPartPr>
      <w:docPartBody>
        <w:p w:rsidR="00A12CF4" w:rsidRDefault="007407B5" w:rsidP="007407B5">
          <w:pPr>
            <w:pStyle w:val="2807B20FC3EA4A338B125C7A3F2DF1AC"/>
          </w:pPr>
          <w:r w:rsidRPr="001437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AB"/>
    <w:rsid w:val="00463EAB"/>
    <w:rsid w:val="005652CC"/>
    <w:rsid w:val="007407B5"/>
    <w:rsid w:val="00A12CF4"/>
    <w:rsid w:val="00E9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2CC"/>
    <w:rPr>
      <w:color w:val="808080"/>
    </w:rPr>
  </w:style>
  <w:style w:type="paragraph" w:customStyle="1" w:styleId="DA9203FF091C4B949DB736CAB2CC9DF0">
    <w:name w:val="DA9203FF091C4B949DB736CAB2CC9DF0"/>
    <w:rsid w:val="007407B5"/>
    <w:rPr>
      <w:lang w:val="en-GB" w:eastAsia="en-GB"/>
    </w:rPr>
  </w:style>
  <w:style w:type="paragraph" w:customStyle="1" w:styleId="C01A32A402084F8DA1E08EF3EF51CBDF">
    <w:name w:val="C01A32A402084F8DA1E08EF3EF51CBDF"/>
    <w:rsid w:val="007407B5"/>
    <w:rPr>
      <w:lang w:val="en-GB" w:eastAsia="en-GB"/>
    </w:rPr>
  </w:style>
  <w:style w:type="paragraph" w:customStyle="1" w:styleId="93B59EDDF9784B58B738798A3A953A67">
    <w:name w:val="93B59EDDF9784B58B738798A3A953A67"/>
    <w:rsid w:val="007407B5"/>
    <w:rPr>
      <w:lang w:val="en-GB" w:eastAsia="en-GB"/>
    </w:rPr>
  </w:style>
  <w:style w:type="paragraph" w:customStyle="1" w:styleId="D11190DC473F4108A661F0587424E8DF">
    <w:name w:val="D11190DC473F4108A661F0587424E8DF"/>
    <w:rsid w:val="007407B5"/>
    <w:rPr>
      <w:lang w:val="en-GB" w:eastAsia="en-GB"/>
    </w:rPr>
  </w:style>
  <w:style w:type="paragraph" w:customStyle="1" w:styleId="3D6A3A172F2043169B63792B079487F8">
    <w:name w:val="3D6A3A172F2043169B63792B079487F8"/>
    <w:rsid w:val="007407B5"/>
    <w:rPr>
      <w:lang w:val="en-GB" w:eastAsia="en-GB"/>
    </w:rPr>
  </w:style>
  <w:style w:type="paragraph" w:customStyle="1" w:styleId="A4EB5929A6EE4FACB0D7717D7C871A38">
    <w:name w:val="A4EB5929A6EE4FACB0D7717D7C871A38"/>
    <w:rsid w:val="007407B5"/>
    <w:rPr>
      <w:lang w:val="en-GB" w:eastAsia="en-GB"/>
    </w:rPr>
  </w:style>
  <w:style w:type="paragraph" w:customStyle="1" w:styleId="88C8450879694F3C95E167F45AAC5BF8">
    <w:name w:val="88C8450879694F3C95E167F45AAC5BF8"/>
    <w:rsid w:val="007407B5"/>
    <w:rPr>
      <w:lang w:val="en-GB" w:eastAsia="en-GB"/>
    </w:rPr>
  </w:style>
  <w:style w:type="paragraph" w:customStyle="1" w:styleId="F07B3DC8397545FC8D69729FFBF50511">
    <w:name w:val="F07B3DC8397545FC8D69729FFBF50511"/>
    <w:rsid w:val="007407B5"/>
    <w:rPr>
      <w:lang w:val="en-GB" w:eastAsia="en-GB"/>
    </w:rPr>
  </w:style>
  <w:style w:type="paragraph" w:customStyle="1" w:styleId="B6223DAE79A44ADC9FA8C4170D5172F2">
    <w:name w:val="B6223DAE79A44ADC9FA8C4170D5172F2"/>
    <w:rsid w:val="007407B5"/>
    <w:rPr>
      <w:lang w:val="en-GB" w:eastAsia="en-GB"/>
    </w:rPr>
  </w:style>
  <w:style w:type="paragraph" w:customStyle="1" w:styleId="81DEC238CE284E409AB2E61C84466A72">
    <w:name w:val="81DEC238CE284E409AB2E61C84466A72"/>
    <w:rsid w:val="007407B5"/>
    <w:rPr>
      <w:lang w:val="en-GB" w:eastAsia="en-GB"/>
    </w:rPr>
  </w:style>
  <w:style w:type="paragraph" w:customStyle="1" w:styleId="1B1FCBEF4F7749A68A02C502C7BE386E">
    <w:name w:val="1B1FCBEF4F7749A68A02C502C7BE386E"/>
    <w:rsid w:val="007407B5"/>
    <w:rPr>
      <w:lang w:val="en-GB" w:eastAsia="en-GB"/>
    </w:rPr>
  </w:style>
  <w:style w:type="paragraph" w:customStyle="1" w:styleId="560DC1B565AE4FDBA8643E82E885F537">
    <w:name w:val="560DC1B565AE4FDBA8643E82E885F537"/>
    <w:rsid w:val="007407B5"/>
    <w:rPr>
      <w:lang w:val="en-GB" w:eastAsia="en-GB"/>
    </w:rPr>
  </w:style>
  <w:style w:type="paragraph" w:customStyle="1" w:styleId="DE078713435B4B0AB014D48768E1516C">
    <w:name w:val="DE078713435B4B0AB014D48768E1516C"/>
    <w:rsid w:val="007407B5"/>
    <w:rPr>
      <w:lang w:val="en-GB" w:eastAsia="en-GB"/>
    </w:rPr>
  </w:style>
  <w:style w:type="paragraph" w:customStyle="1" w:styleId="FEA4F41B823047DDBD73AD2244E1A702">
    <w:name w:val="FEA4F41B823047DDBD73AD2244E1A702"/>
    <w:rsid w:val="007407B5"/>
    <w:rPr>
      <w:lang w:val="en-GB" w:eastAsia="en-GB"/>
    </w:rPr>
  </w:style>
  <w:style w:type="paragraph" w:customStyle="1" w:styleId="3578D384232E4F15AC8E0DA4372D2310">
    <w:name w:val="3578D384232E4F15AC8E0DA4372D2310"/>
    <w:rsid w:val="007407B5"/>
    <w:rPr>
      <w:lang w:val="en-GB" w:eastAsia="en-GB"/>
    </w:rPr>
  </w:style>
  <w:style w:type="paragraph" w:customStyle="1" w:styleId="DDD62F3180234C1A8365CAC07C2C098E">
    <w:name w:val="DDD62F3180234C1A8365CAC07C2C098E"/>
    <w:rsid w:val="007407B5"/>
    <w:rPr>
      <w:lang w:val="en-GB" w:eastAsia="en-GB"/>
    </w:rPr>
  </w:style>
  <w:style w:type="paragraph" w:customStyle="1" w:styleId="487C6648389C479DA4BEA018B06AF4AD">
    <w:name w:val="487C6648389C479DA4BEA018B06AF4AD"/>
    <w:rsid w:val="007407B5"/>
    <w:rPr>
      <w:lang w:val="en-GB" w:eastAsia="en-GB"/>
    </w:rPr>
  </w:style>
  <w:style w:type="paragraph" w:customStyle="1" w:styleId="322C4F8BF68D4050A0C0FC24E4DB2783">
    <w:name w:val="322C4F8BF68D4050A0C0FC24E4DB2783"/>
    <w:rsid w:val="007407B5"/>
    <w:rPr>
      <w:lang w:val="en-GB" w:eastAsia="en-GB"/>
    </w:rPr>
  </w:style>
  <w:style w:type="paragraph" w:customStyle="1" w:styleId="078A5711A6D946228BA41DC5BF500FD1">
    <w:name w:val="078A5711A6D946228BA41DC5BF500FD1"/>
    <w:rsid w:val="007407B5"/>
    <w:rPr>
      <w:lang w:val="en-GB" w:eastAsia="en-GB"/>
    </w:rPr>
  </w:style>
  <w:style w:type="paragraph" w:customStyle="1" w:styleId="28209C8CDEE548D683804D07FCB92EFB">
    <w:name w:val="28209C8CDEE548D683804D07FCB92EFB"/>
    <w:rsid w:val="007407B5"/>
    <w:rPr>
      <w:lang w:val="en-GB" w:eastAsia="en-GB"/>
    </w:rPr>
  </w:style>
  <w:style w:type="paragraph" w:customStyle="1" w:styleId="36481FE6848B42349808EF8576FFD691">
    <w:name w:val="36481FE6848B42349808EF8576FFD691"/>
    <w:rsid w:val="007407B5"/>
    <w:rPr>
      <w:lang w:val="en-GB" w:eastAsia="en-GB"/>
    </w:rPr>
  </w:style>
  <w:style w:type="paragraph" w:customStyle="1" w:styleId="39F34FBD025C4C588927D7857B4C34BE">
    <w:name w:val="39F34FBD025C4C588927D7857B4C34BE"/>
    <w:rsid w:val="007407B5"/>
    <w:rPr>
      <w:lang w:val="en-GB" w:eastAsia="en-GB"/>
    </w:rPr>
  </w:style>
  <w:style w:type="paragraph" w:customStyle="1" w:styleId="55088E20ABBC42F8BA369F4F4AA9D145">
    <w:name w:val="55088E20ABBC42F8BA369F4F4AA9D145"/>
    <w:rsid w:val="007407B5"/>
    <w:rPr>
      <w:lang w:val="en-GB" w:eastAsia="en-GB"/>
    </w:rPr>
  </w:style>
  <w:style w:type="paragraph" w:customStyle="1" w:styleId="5FB6CF2D5BFA46899C93A11B47791333">
    <w:name w:val="5FB6CF2D5BFA46899C93A11B47791333"/>
    <w:rsid w:val="007407B5"/>
    <w:rPr>
      <w:lang w:val="en-GB" w:eastAsia="en-GB"/>
    </w:rPr>
  </w:style>
  <w:style w:type="paragraph" w:customStyle="1" w:styleId="11FFAD50EA394AB6855C5BE5026329EF">
    <w:name w:val="11FFAD50EA394AB6855C5BE5026329EF"/>
    <w:rsid w:val="007407B5"/>
    <w:rPr>
      <w:lang w:val="en-GB" w:eastAsia="en-GB"/>
    </w:rPr>
  </w:style>
  <w:style w:type="paragraph" w:customStyle="1" w:styleId="0CD052B9AD8944DEB5FEF8B5799C42E8">
    <w:name w:val="0CD052B9AD8944DEB5FEF8B5799C42E8"/>
    <w:rsid w:val="007407B5"/>
    <w:rPr>
      <w:lang w:val="en-GB" w:eastAsia="en-GB"/>
    </w:rPr>
  </w:style>
  <w:style w:type="paragraph" w:customStyle="1" w:styleId="1ABFB97ACFAF4A80A9621C0F83EE49E8">
    <w:name w:val="1ABFB97ACFAF4A80A9621C0F83EE49E8"/>
    <w:rsid w:val="007407B5"/>
    <w:rPr>
      <w:lang w:val="en-GB" w:eastAsia="en-GB"/>
    </w:rPr>
  </w:style>
  <w:style w:type="paragraph" w:customStyle="1" w:styleId="67B1C5F4FDA44709BA26F09DBB11C826">
    <w:name w:val="67B1C5F4FDA44709BA26F09DBB11C826"/>
    <w:rsid w:val="007407B5"/>
    <w:rPr>
      <w:lang w:val="en-GB" w:eastAsia="en-GB"/>
    </w:rPr>
  </w:style>
  <w:style w:type="paragraph" w:customStyle="1" w:styleId="0E80B53062904B848D542E924AFBEE1F">
    <w:name w:val="0E80B53062904B848D542E924AFBEE1F"/>
    <w:rsid w:val="007407B5"/>
    <w:rPr>
      <w:lang w:val="en-GB" w:eastAsia="en-GB"/>
    </w:rPr>
  </w:style>
  <w:style w:type="paragraph" w:customStyle="1" w:styleId="BD3A81B9C9C6442BBB29B0072A756DAA">
    <w:name w:val="BD3A81B9C9C6442BBB29B0072A756DAA"/>
    <w:rsid w:val="007407B5"/>
    <w:rPr>
      <w:lang w:val="en-GB" w:eastAsia="en-GB"/>
    </w:rPr>
  </w:style>
  <w:style w:type="paragraph" w:customStyle="1" w:styleId="86CE2A32DC6B40A1B788BC26B4464486">
    <w:name w:val="86CE2A32DC6B40A1B788BC26B4464486"/>
    <w:rsid w:val="007407B5"/>
    <w:rPr>
      <w:lang w:val="en-GB" w:eastAsia="en-GB"/>
    </w:rPr>
  </w:style>
  <w:style w:type="paragraph" w:customStyle="1" w:styleId="ACF89DAD8BC647F6BCACD940FB8250DA">
    <w:name w:val="ACF89DAD8BC647F6BCACD940FB8250DA"/>
    <w:rsid w:val="007407B5"/>
    <w:rPr>
      <w:lang w:val="en-GB" w:eastAsia="en-GB"/>
    </w:rPr>
  </w:style>
  <w:style w:type="paragraph" w:customStyle="1" w:styleId="9E0C053A1DE540F0A718828A5DB209A8">
    <w:name w:val="9E0C053A1DE540F0A718828A5DB209A8"/>
    <w:rsid w:val="007407B5"/>
    <w:rPr>
      <w:lang w:val="en-GB" w:eastAsia="en-GB"/>
    </w:rPr>
  </w:style>
  <w:style w:type="paragraph" w:customStyle="1" w:styleId="71537C80DADA499E96E7398AFE0F013E">
    <w:name w:val="71537C80DADA499E96E7398AFE0F013E"/>
    <w:rsid w:val="007407B5"/>
    <w:rPr>
      <w:lang w:val="en-GB" w:eastAsia="en-GB"/>
    </w:rPr>
  </w:style>
  <w:style w:type="paragraph" w:customStyle="1" w:styleId="A1ABA248A0CB4E3B95D574936D1B1116">
    <w:name w:val="A1ABA248A0CB4E3B95D574936D1B1116"/>
    <w:rsid w:val="007407B5"/>
    <w:rPr>
      <w:lang w:val="en-GB" w:eastAsia="en-GB"/>
    </w:rPr>
  </w:style>
  <w:style w:type="paragraph" w:customStyle="1" w:styleId="62BA198E6A304A03A873CEEDBFC7CF96">
    <w:name w:val="62BA198E6A304A03A873CEEDBFC7CF96"/>
    <w:rsid w:val="007407B5"/>
    <w:rPr>
      <w:lang w:val="en-GB" w:eastAsia="en-GB"/>
    </w:rPr>
  </w:style>
  <w:style w:type="paragraph" w:customStyle="1" w:styleId="2807B20FC3EA4A338B125C7A3F2DF1AC">
    <w:name w:val="2807B20FC3EA4A338B125C7A3F2DF1AC"/>
    <w:rsid w:val="007407B5"/>
    <w:rPr>
      <w:lang w:val="en-GB" w:eastAsia="en-GB"/>
    </w:rPr>
  </w:style>
  <w:style w:type="paragraph" w:customStyle="1" w:styleId="C56A84332BFA445FAF2BFAA4292B8833">
    <w:name w:val="C56A84332BFA445FAF2BFAA4292B8833"/>
    <w:rsid w:val="007407B5"/>
    <w:rPr>
      <w:lang w:val="en-GB" w:eastAsia="en-GB"/>
    </w:rPr>
  </w:style>
  <w:style w:type="paragraph" w:customStyle="1" w:styleId="585F519119934C668E83897936B7AF2C">
    <w:name w:val="585F519119934C668E83897936B7AF2C"/>
    <w:rsid w:val="007407B5"/>
    <w:rPr>
      <w:lang w:val="en-GB" w:eastAsia="en-GB"/>
    </w:rPr>
  </w:style>
  <w:style w:type="paragraph" w:customStyle="1" w:styleId="6E3A113AD0BF472695CA58919E31F131">
    <w:name w:val="6E3A113AD0BF472695CA58919E31F131"/>
    <w:rsid w:val="005652CC"/>
  </w:style>
  <w:style w:type="paragraph" w:customStyle="1" w:styleId="5CB2BFCA1B01417AAD33914785B9FF63">
    <w:name w:val="5CB2BFCA1B01417AAD33914785B9FF63"/>
    <w:rsid w:val="00565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e4f5c091-25a2-11e7-5ac7-005056aa0538</IMSArisId>
    <IMSSensitivityMarking xmlns="13a41462-d3c5-4676-81cf-1cb4ae80045f">Non applicable</IMSSensitivityMarking>
    <IMSApprovalStatus xmlns="13a41462-d3c5-4676-81cf-1cb4ae80045f">Approved</IMSApprovalStatus>
    <IMF_RC_RefDocumentId xmlns="6E10281A-CD3A-4F0C-9B7D-A2009929208B" xsi:nil="true"/>
    <IMF_C0_Owner xmlns="391a2f22-9f1b-4edd-a10b-257ace2d067d">
      <UserInfo>
        <DisplayName/>
        <AccountId xsi:nil="true"/>
        <AccountType/>
      </UserInfo>
    </IMF_C0_Owner>
    <IMF_C0_OriginatedTimestamp xmlns="391a2f22-9f1b-4edd-a10b-257ace2d067d">2020-12-04T07:47:00+00:00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Board of appeal</TermName>
          <TermId xmlns="http://schemas.microsoft.com/office/infopath/2007/PartnerControls">26a611ce-9f1d-4fc8-b324-e776a63776ae</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IMS</TermName>
          <TermId xmlns="http://schemas.microsoft.com/office/infopath/2007/PartnerControls">313b9395-0c09-479f-98f3-18e218c0560f</TermId>
        </TermInfo>
      </Terms>
    </IMSAcronymTaxHTField0>
    <IMF_RC_RefDocumentVersion xmlns="6E10281A-CD3A-4F0C-9B7D-A2009929208B" xsi:nil="true"/>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 xsi:nil="true"/>
    <IMF_C0_Contributor xmlns="391a2f22-9f1b-4edd-a10b-257ace2d067d">
      <UserInfo>
        <DisplayName/>
        <AccountId xsi:nil="true"/>
        <AccountType/>
      </UserInfo>
    </IMF_C0_Contributor>
    <TaxCatchAll xmlns="391a2f22-9f1b-4edd-a10b-257ace2d067d">
      <Value>15</Value>
      <Value>18</Value>
      <Value>44</Value>
      <Value>292</Value>
      <Value>1</Value>
    </TaxCatchAll>
    <IMSFormType xmlns="13a41462-d3c5-4676-81cf-1cb4ae80045f">Quality form</IMSFormType>
    <IMF_C0_Distribution xmlns="391a2f22-9f1b-4edd-a10b-257ace2d067d">EASA</IMF_C0_Distribution>
    <IMF_RC_RefDocumentLib xmlns="6E10281A-CD3A-4F0C-9B7D-A2009929208B" xsi:nil="true"/>
    <IMSApprovalDate xmlns="13a41462-d3c5-4676-81cf-1cb4ae80045f">2020-12-07T07:47:00+00:00</IMSApprovalDate>
    <IMF_RC_RefDocumentSet xmlns="6E10281A-CD3A-4F0C-9B7D-A2009929208B" xsi:nil="true"/>
    <IMF_RC_RefDocumentInfo xmlns="6E10281A-CD3A-4F0C-9B7D-A2009929208B" xsi:nil="true"/>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_dlc_DocId xmlns="391a2f22-9f1b-4edd-a10b-257ace2d067d">EASAIMS-6-1973</_dlc_DocId>
    <_dlc_DocIdUrl xmlns="391a2f22-9f1b-4edd-a10b-257ace2d067d">
      <Url>https://dms.easa.europa.eu/case/IMS/_layouts/15/DocIdRedir.aspx?ID=EASAIMS-6-1973</Url>
      <Description>EASAIMS-6-1973</Description>
    </_dlc_DocIdUrl>
  </documentManagement>
</p:propertie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CBD2-ADCD-4B62-8BB9-AAE956E841B8}">
  <ds:schemaRefs>
    <ds:schemaRef ds:uri="http://schemas.microsoft.com/sharepoint/v3/contenttype/forms"/>
  </ds:schemaRefs>
</ds:datastoreItem>
</file>

<file path=customXml/itemProps2.xml><?xml version="1.0" encoding="utf-8"?>
<ds:datastoreItem xmlns:ds="http://schemas.openxmlformats.org/officeDocument/2006/customXml" ds:itemID="{B6688A51-B6D6-4DB2-9741-611A8412E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04035-5C05-4D2D-96DE-37E225D5A55E}">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4.xml><?xml version="1.0" encoding="utf-8"?>
<ds:datastoreItem xmlns:ds="http://schemas.openxmlformats.org/officeDocument/2006/customXml" ds:itemID="{2CEEA989-4E7E-47E8-A76A-29167FE0D24D}">
  <ds:schemaRefs>
    <ds:schemaRef ds:uri="Microsoft.SharePoint.Taxonomy.ContentTypeSync"/>
  </ds:schemaRefs>
</ds:datastoreItem>
</file>

<file path=customXml/itemProps5.xml><?xml version="1.0" encoding="utf-8"?>
<ds:datastoreItem xmlns:ds="http://schemas.openxmlformats.org/officeDocument/2006/customXml" ds:itemID="{F7793BAE-3581-4EF2-B69E-1C3A86CAAD19}">
  <ds:schemaRefs>
    <ds:schemaRef ds:uri="http://schemas.microsoft.com/sharepoint/events"/>
  </ds:schemaRefs>
</ds:datastoreItem>
</file>

<file path=customXml/itemProps6.xml><?xml version="1.0" encoding="utf-8"?>
<ds:datastoreItem xmlns:ds="http://schemas.openxmlformats.org/officeDocument/2006/customXml" ds:itemID="{5367ADAE-57FA-43B2-8334-CED0CD56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Document - Form (Portrait)</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Appeal form</dc:title>
  <dc:subject/>
  <dc:creator>KERR Allison</dc:creator>
  <cp:keywords>001</cp:keywords>
  <cp:lastModifiedBy>Marcella Miano</cp:lastModifiedBy>
  <cp:revision>2</cp:revision>
  <cp:lastPrinted>1899-12-31T23:00:00Z</cp:lastPrinted>
  <dcterms:created xsi:type="dcterms:W3CDTF">2020-12-07T11:46:00Z</dcterms:created>
  <dcterms:modified xsi:type="dcterms:W3CDTF">2020-12-07T11:46:00Z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IMF_C0_Taxonomy">
    <vt:lpwstr>18;#Quality management|98155c21-be43-4aae-96d5-e4bc945720de</vt:lpwstr>
  </property>
  <property fmtid="{D5CDD505-2E9C-101B-9397-08002B2CF9AE}" pid="4" name="TaxKeyword">
    <vt:lpwstr>44;#001|9fd50748-3a12-4e41-b371-6687792ead58</vt:lpwstr>
  </property>
  <property fmtid="{D5CDD505-2E9C-101B-9397-08002B2CF9AE}" pid="5" name="IMSAcronym">
    <vt:lpwstr>15;#IMS|313b9395-0c09-479f-98f3-18e218c0560f</vt:lpwstr>
  </property>
  <property fmtid="{D5CDD505-2E9C-101B-9397-08002B2CF9AE}" pid="6" name="IMF_C0_Source">
    <vt:lpwstr>1;#EASA|f2fd8376-381c-4ede-a9cd-0a84d06f4d45</vt:lpwstr>
  </property>
  <property fmtid="{D5CDD505-2E9C-101B-9397-08002B2CF9AE}" pid="7" name="IMSProcessTaxonomy">
    <vt:lpwstr>292;#Board of appeal|26a611ce-9f1d-4fc8-b324-e776a63776ae</vt:lpwstr>
  </property>
  <property fmtid="{D5CDD505-2E9C-101B-9397-08002B2CF9AE}" pid="8" name="_dlc_DocIdItemGuid">
    <vt:lpwstr>4587ca8c-e2b8-4f81-96a6-76e1364aa266</vt:lpwstr>
  </property>
</Properties>
</file>